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2"/>
        <w:tblpPr w:leftFromText="141" w:rightFromText="141" w:vertAnchor="text" w:horzAnchor="page" w:tblpX="730" w:tblpY="-72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9868D2" w:rsidRPr="004D3700" w14:paraId="14683148" w14:textId="77777777" w:rsidTr="009868D2">
        <w:trPr>
          <w:trHeight w:val="1984"/>
        </w:trPr>
        <w:tc>
          <w:tcPr>
            <w:tcW w:w="10349" w:type="dxa"/>
            <w:vAlign w:val="center"/>
          </w:tcPr>
          <w:p w14:paraId="64692B22" w14:textId="52BAEF1C" w:rsidR="009868D2" w:rsidRPr="004D3700" w:rsidRDefault="00B24554" w:rsidP="009868D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</w:pPr>
            <w:r w:rsidRPr="004D3700">
              <w:rPr>
                <w:rFonts w:ascii="Arial" w:eastAsia="Calibri" w:hAnsi="Arial" w:cs="Arial"/>
                <w:b/>
                <w:bCs/>
                <w:noProof/>
                <w:color w:val="auto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91008" behindDoc="0" locked="0" layoutInCell="1" allowOverlap="1" wp14:anchorId="0AB8BAE4" wp14:editId="6808E2DB">
                  <wp:simplePos x="0" y="0"/>
                  <wp:positionH relativeFrom="column">
                    <wp:posOffset>5464175</wp:posOffset>
                  </wp:positionH>
                  <wp:positionV relativeFrom="paragraph">
                    <wp:posOffset>69850</wp:posOffset>
                  </wp:positionV>
                  <wp:extent cx="760095" cy="1075055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68D2" w:rsidRPr="009603DC">
              <w:rPr>
                <w:rFonts w:ascii="Calibri" w:eastAsia="Calibri" w:hAnsi="Calibri" w:cs="Times New Roman"/>
                <w:noProof/>
                <w:color w:val="auto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75812B" wp14:editId="6873D4A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-9986249</wp:posOffset>
                      </wp:positionV>
                      <wp:extent cx="6633713" cy="405441"/>
                      <wp:effectExtent l="0" t="0" r="0" b="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3713" cy="4054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03B5FA" w14:textId="77777777" w:rsidR="009868D2" w:rsidRDefault="009868D2" w:rsidP="009868D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ANEXO II – </w:t>
                                  </w:r>
                                  <w:r w:rsidRPr="00B62B44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Modelo da ata da defesa de TCC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5812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ixa_x0020_de_x0020_Texto_x0020_7" o:spid="_x0000_s1026" type="#_x0000_t202" style="position:absolute;left:0;text-align:left;margin-left:5.15pt;margin-top:-786.25pt;width:522.35pt;height:3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" fillcolor="window" stroked="f" strokeweight=".5pt">
                      <v:textbox>
                        <w:txbxContent>
                          <w:p w14:paraId="7703B5FA" w14:textId="77777777" w:rsidR="009868D2" w:rsidRDefault="009868D2" w:rsidP="009868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ANEXO II – </w:t>
                            </w:r>
                            <w:r w:rsidRPr="00B62B44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Modelo da ata da defesa de TCC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8D2" w:rsidRPr="004D3700">
              <w:rPr>
                <w:rFonts w:ascii="Arial" w:eastAsia="Calibri" w:hAnsi="Arial" w:cs="Arial"/>
                <w:b/>
                <w:bCs/>
                <w:noProof/>
                <w:color w:val="auto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92032" behindDoc="0" locked="0" layoutInCell="1" allowOverlap="1" wp14:anchorId="02D3CD7C" wp14:editId="127ECA5E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-21590</wp:posOffset>
                  </wp:positionV>
                  <wp:extent cx="584200" cy="1177925"/>
                  <wp:effectExtent l="0" t="0" r="6350" b="3175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68D2" w:rsidRPr="004D3700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  <w:t>UNIVERSIDADE FEDERAL DE ALAGOAS</w:t>
            </w:r>
          </w:p>
          <w:p w14:paraId="31A8A62C" w14:textId="77777777" w:rsidR="009868D2" w:rsidRPr="004D3700" w:rsidRDefault="009868D2" w:rsidP="009868D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</w:pPr>
            <w:r w:rsidRPr="004D3700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  <w:t>INSTITUTO DE CIÊNCIAS FARMACÊUTICAS</w:t>
            </w:r>
          </w:p>
          <w:p w14:paraId="2DFBB243" w14:textId="77777777" w:rsidR="009868D2" w:rsidRPr="004D3700" w:rsidRDefault="009868D2" w:rsidP="009868D2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8"/>
              </w:rPr>
            </w:pPr>
            <w:r w:rsidRPr="004D3700">
              <w:rPr>
                <w:rFonts w:ascii="Arial" w:eastAsia="Calibri" w:hAnsi="Arial" w:cs="Arial"/>
                <w:b/>
                <w:bCs/>
                <w:color w:val="auto"/>
                <w:sz w:val="28"/>
                <w:szCs w:val="28"/>
              </w:rPr>
              <w:t>CURSO DE FARMÁCIA</w:t>
            </w:r>
          </w:p>
          <w:p w14:paraId="2BF28ABC" w14:textId="77777777" w:rsidR="009868D2" w:rsidRPr="004D3700" w:rsidRDefault="009868D2" w:rsidP="009868D2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4D3700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Campus A.C. Simões, Av. Lourival Melo Mota, s/n, Tabuleiro dos Martins </w:t>
            </w:r>
          </w:p>
          <w:p w14:paraId="12C11256" w14:textId="77777777" w:rsidR="009868D2" w:rsidRPr="004D3700" w:rsidRDefault="009868D2" w:rsidP="009868D2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4D3700">
              <w:rPr>
                <w:rFonts w:ascii="Arial" w:eastAsia="Calibri" w:hAnsi="Arial" w:cs="Arial"/>
                <w:color w:val="auto"/>
                <w:sz w:val="20"/>
                <w:szCs w:val="20"/>
              </w:rPr>
              <w:t>CEP:57072-900 Maceió – AL</w:t>
            </w:r>
          </w:p>
          <w:p w14:paraId="13E91E06" w14:textId="77777777" w:rsidR="009868D2" w:rsidRPr="004D3700" w:rsidRDefault="009868D2" w:rsidP="009868D2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4D3700">
              <w:rPr>
                <w:rFonts w:ascii="Arial" w:eastAsia="Calibri" w:hAnsi="Arial" w:cs="Arial"/>
                <w:color w:val="auto"/>
                <w:sz w:val="20"/>
                <w:szCs w:val="20"/>
              </w:rPr>
              <w:t>Coordenação do curso de Farmácia</w:t>
            </w:r>
          </w:p>
          <w:p w14:paraId="7131892B" w14:textId="7C7D8631" w:rsidR="009868D2" w:rsidRPr="004D3700" w:rsidRDefault="009868D2" w:rsidP="009868D2">
            <w:pPr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4D3700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Telefone: (82) 3214.1170; e-mail: </w:t>
            </w:r>
            <w:hyperlink r:id="rId13" w:history="1">
              <w:r w:rsidR="00B24554" w:rsidRPr="00B14AEF">
                <w:rPr>
                  <w:rStyle w:val="Hiperlink"/>
                </w:rPr>
                <w:t>tccfarmaciaufal@gmail.com</w:t>
              </w:r>
            </w:hyperlink>
          </w:p>
        </w:tc>
      </w:tr>
      <w:tr w:rsidR="009868D2" w:rsidRPr="004D3700" w14:paraId="7236A380" w14:textId="77777777" w:rsidTr="009868D2">
        <w:trPr>
          <w:trHeight w:val="850"/>
        </w:trPr>
        <w:tc>
          <w:tcPr>
            <w:tcW w:w="10349" w:type="dxa"/>
            <w:shd w:val="clear" w:color="auto" w:fill="auto"/>
            <w:vAlign w:val="center"/>
          </w:tcPr>
          <w:p w14:paraId="7C3757F7" w14:textId="59005D13" w:rsidR="009868D2" w:rsidRPr="004D3700" w:rsidRDefault="009868D2" w:rsidP="009868D2">
            <w:pPr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r w:rsidRPr="004D3700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FICHA PARA</w:t>
            </w:r>
            <w:r w:rsidR="00B24554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 xml:space="preserve"> AVALIAÇÃO DE </w:t>
            </w:r>
            <w:r w:rsidRPr="004D3700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CAPÍTULO DE LIVRO COMO TRABALHO DE CONCLUSÃO DE CURSO (TCC)</w:t>
            </w:r>
          </w:p>
        </w:tc>
      </w:tr>
      <w:tr w:rsidR="009868D2" w:rsidRPr="004D3700" w14:paraId="5C2604EE" w14:textId="77777777" w:rsidTr="009868D2">
        <w:trPr>
          <w:trHeight w:val="283"/>
        </w:trPr>
        <w:tc>
          <w:tcPr>
            <w:tcW w:w="10349" w:type="dxa"/>
            <w:shd w:val="clear" w:color="auto" w:fill="003300"/>
            <w:vAlign w:val="center"/>
          </w:tcPr>
          <w:p w14:paraId="352B609C" w14:textId="77777777" w:rsidR="009868D2" w:rsidRPr="004D3700" w:rsidRDefault="009868D2" w:rsidP="009868D2">
            <w:pPr>
              <w:rPr>
                <w:rFonts w:ascii="Arial" w:eastAsia="Calibri" w:hAnsi="Arial" w:cs="Arial"/>
                <w:color w:val="auto"/>
              </w:rPr>
            </w:pPr>
          </w:p>
        </w:tc>
      </w:tr>
      <w:tr w:rsidR="009868D2" w:rsidRPr="004D3700" w14:paraId="2FC0DDC3" w14:textId="77777777" w:rsidTr="009868D2">
        <w:trPr>
          <w:trHeight w:val="1238"/>
        </w:trPr>
        <w:tc>
          <w:tcPr>
            <w:tcW w:w="10349" w:type="dxa"/>
            <w:vAlign w:val="center"/>
          </w:tcPr>
          <w:p w14:paraId="39980A82" w14:textId="77777777" w:rsidR="009868D2" w:rsidRPr="004D3700" w:rsidRDefault="009868D2" w:rsidP="009868D2">
            <w:pPr>
              <w:rPr>
                <w:rFonts w:ascii="Arial" w:eastAsia="Calibri" w:hAnsi="Arial" w:cs="Arial"/>
                <w:color w:val="auto"/>
              </w:rPr>
            </w:pPr>
            <w:r w:rsidRPr="004D3700">
              <w:rPr>
                <w:rFonts w:ascii="Arial" w:eastAsia="Calibri" w:hAnsi="Arial" w:cs="Arial"/>
                <w:b/>
                <w:bCs/>
                <w:color w:val="auto"/>
              </w:rPr>
              <w:t>Aluno (a):</w:t>
            </w:r>
            <w:r w:rsidRPr="004D3700">
              <w:rPr>
                <w:rFonts w:ascii="Arial" w:eastAsia="Calibri" w:hAnsi="Arial" w:cs="Arial"/>
                <w:color w:val="auto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auto"/>
                </w:rPr>
                <w:id w:val="22672198"/>
                <w:placeholder>
                  <w:docPart w:val="21BA1A6CF0539549A46B7F1EB488973D"/>
                </w:placeholder>
                <w:showingPlcHdr/>
                <w:text/>
              </w:sdtPr>
              <w:sdtEndPr/>
              <w:sdtContent>
                <w:r w:rsidRPr="004D3700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</w:p>
          <w:p w14:paraId="18D7F439" w14:textId="77777777" w:rsidR="009868D2" w:rsidRPr="004D3700" w:rsidRDefault="009868D2" w:rsidP="009868D2">
            <w:pPr>
              <w:spacing w:line="360" w:lineRule="auto"/>
              <w:jc w:val="both"/>
              <w:rPr>
                <w:rFonts w:ascii="Arial" w:eastAsia="Calibri" w:hAnsi="Arial" w:cs="Arial"/>
                <w:color w:val="auto"/>
              </w:rPr>
            </w:pPr>
            <w:r w:rsidRPr="004D3700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Artigo científico/capítulo de livro intitulado</w:t>
            </w:r>
            <w:r w:rsidRPr="004D3700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2F5496"/>
                  <w:sz w:val="32"/>
                  <w:szCs w:val="32"/>
                </w:rPr>
                <w:id w:val="1052110568"/>
                <w:placeholder>
                  <w:docPart w:val="3A33A80B78BF5C4A9C7308D39E9DADB6"/>
                </w:placeholder>
                <w:showingPlcHdr/>
                <w:text/>
              </w:sdtPr>
              <w:sdtEndPr>
                <w:rPr>
                  <w:rFonts w:ascii="Arial" w:eastAsia="Calibri" w:hAnsi="Arial" w:cs="Arial"/>
                  <w:color w:val="auto"/>
                  <w:sz w:val="24"/>
                  <w:szCs w:val="24"/>
                </w:rPr>
              </w:sdtEndPr>
              <w:sdtContent>
                <w:r w:rsidRPr="004D3700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</w:p>
        </w:tc>
      </w:tr>
      <w:tr w:rsidR="009868D2" w:rsidRPr="004D3700" w14:paraId="5C9BD07B" w14:textId="77777777" w:rsidTr="009868D2">
        <w:trPr>
          <w:trHeight w:val="245"/>
        </w:trPr>
        <w:tc>
          <w:tcPr>
            <w:tcW w:w="10349" w:type="dxa"/>
            <w:shd w:val="clear" w:color="auto" w:fill="003300"/>
            <w:vAlign w:val="center"/>
          </w:tcPr>
          <w:p w14:paraId="71BF8D47" w14:textId="4A271192" w:rsidR="009868D2" w:rsidRPr="004D3700" w:rsidRDefault="009868D2" w:rsidP="009868D2">
            <w:pPr>
              <w:rPr>
                <w:rFonts w:ascii="Arial" w:eastAsia="Calibri" w:hAnsi="Arial" w:cs="Arial"/>
                <w:color w:val="auto"/>
              </w:rPr>
            </w:pPr>
            <w:bookmarkStart w:id="0" w:name="_GoBack"/>
            <w:bookmarkEnd w:id="0"/>
            <w:r w:rsidRPr="004D3700">
              <w:rPr>
                <w:rFonts w:ascii="Arial" w:eastAsia="Calibri" w:hAnsi="Arial" w:cs="Arial"/>
                <w:color w:val="auto"/>
              </w:rPr>
              <w:t>Campo reservado para CAPÍTULO DE LIV</w:t>
            </w:r>
            <w:r w:rsidR="004C7838">
              <w:rPr>
                <w:rFonts w:ascii="Arial" w:eastAsia="Calibri" w:hAnsi="Arial" w:cs="Arial"/>
                <w:color w:val="auto"/>
              </w:rPr>
              <w:t>RO</w:t>
            </w:r>
          </w:p>
        </w:tc>
      </w:tr>
      <w:tr w:rsidR="009868D2" w:rsidRPr="004D3700" w14:paraId="25F1D543" w14:textId="77777777" w:rsidTr="009868D2">
        <w:trPr>
          <w:trHeight w:val="567"/>
        </w:trPr>
        <w:tc>
          <w:tcPr>
            <w:tcW w:w="10349" w:type="dxa"/>
            <w:vAlign w:val="center"/>
          </w:tcPr>
          <w:p w14:paraId="6099E9E8" w14:textId="77777777" w:rsidR="009868D2" w:rsidRPr="004D3700" w:rsidRDefault="009868D2" w:rsidP="009868D2">
            <w:pPr>
              <w:spacing w:after="120"/>
              <w:rPr>
                <w:rFonts w:ascii="Arial" w:eastAsia="Calibri" w:hAnsi="Arial" w:cs="Arial"/>
                <w:color w:val="auto"/>
              </w:rPr>
            </w:pPr>
            <w:r w:rsidRPr="004D3700">
              <w:rPr>
                <w:rFonts w:ascii="Arial" w:eastAsia="Calibri" w:hAnsi="Arial" w:cs="Arial"/>
                <w:color w:val="auto"/>
              </w:rPr>
              <w:t xml:space="preserve">Nome da editora: </w:t>
            </w:r>
            <w:sdt>
              <w:sdtPr>
                <w:rPr>
                  <w:rFonts w:ascii="Arial" w:eastAsia="Calibri" w:hAnsi="Arial" w:cs="Times New Roman"/>
                  <w:b/>
                  <w:color w:val="002060"/>
                  <w:sz w:val="24"/>
                </w:rPr>
                <w:id w:val="-866827398"/>
                <w:placeholder>
                  <w:docPart w:val="6095E1C1A076E24BA77A2BC6C7B564C5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  <w:sz w:val="22"/>
                </w:rPr>
              </w:sdtEndPr>
              <w:sdtContent>
                <w:r w:rsidRPr="004D3700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</w:p>
          <w:p w14:paraId="0BAF405A" w14:textId="77777777" w:rsidR="009868D2" w:rsidRPr="004D3700" w:rsidRDefault="009868D2" w:rsidP="009868D2">
            <w:pPr>
              <w:spacing w:after="120"/>
              <w:rPr>
                <w:rFonts w:ascii="Arial" w:eastAsia="Calibri" w:hAnsi="Arial" w:cs="Arial"/>
                <w:color w:val="auto"/>
              </w:rPr>
            </w:pPr>
            <w:r w:rsidRPr="004D3700">
              <w:rPr>
                <w:rFonts w:ascii="Arial" w:eastAsia="Calibri" w:hAnsi="Arial" w:cs="Arial"/>
                <w:color w:val="auto"/>
              </w:rPr>
              <w:t xml:space="preserve">ISBN: </w:t>
            </w:r>
            <w:sdt>
              <w:sdtPr>
                <w:rPr>
                  <w:rFonts w:ascii="Arial" w:eastAsia="Calibri" w:hAnsi="Arial" w:cs="Times New Roman"/>
                  <w:b/>
                  <w:color w:val="002060"/>
                  <w:sz w:val="24"/>
                </w:rPr>
                <w:id w:val="-1484853903"/>
                <w:placeholder>
                  <w:docPart w:val="7C6C41F69C30EF4293FCFCA43FA172A8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  <w:sz w:val="22"/>
                </w:rPr>
              </w:sdtEndPr>
              <w:sdtContent>
                <w:r w:rsidRPr="004D3700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</w:p>
          <w:p w14:paraId="5D4472B8" w14:textId="77777777" w:rsidR="009868D2" w:rsidRPr="004D3700" w:rsidRDefault="009868D2" w:rsidP="009868D2">
            <w:pPr>
              <w:spacing w:after="120"/>
              <w:rPr>
                <w:rFonts w:ascii="Arial" w:eastAsia="Calibri" w:hAnsi="Arial" w:cs="Arial"/>
                <w:color w:val="auto"/>
              </w:rPr>
            </w:pPr>
            <w:r w:rsidRPr="004D3700">
              <w:rPr>
                <w:rFonts w:ascii="Arial" w:eastAsia="Calibri" w:hAnsi="Arial" w:cs="Arial"/>
                <w:color w:val="auto"/>
              </w:rPr>
              <w:t xml:space="preserve">DOI do capítulo de livro: </w:t>
            </w:r>
            <w:sdt>
              <w:sdtPr>
                <w:rPr>
                  <w:rFonts w:ascii="Arial" w:eastAsia="Calibri" w:hAnsi="Arial" w:cs="Times New Roman"/>
                  <w:b/>
                  <w:color w:val="002060"/>
                  <w:sz w:val="24"/>
                </w:rPr>
                <w:id w:val="234594835"/>
                <w:placeholder>
                  <w:docPart w:val="210B8BE7AB25A9468367F7B5A2C403D7"/>
                </w:placeholder>
                <w:showingPlcHdr/>
                <w:text/>
              </w:sdtPr>
              <w:sdtEndPr>
                <w:rPr>
                  <w:rFonts w:ascii="Calibri" w:hAnsi="Calibri" w:cs="Arial"/>
                  <w:b w:val="0"/>
                  <w:color w:val="auto"/>
                  <w:sz w:val="22"/>
                </w:rPr>
              </w:sdtEndPr>
              <w:sdtContent>
                <w:r w:rsidRPr="004D3700">
                  <w:rPr>
                    <w:rFonts w:ascii="Calibri" w:eastAsia="Calibri" w:hAnsi="Calibri" w:cs="Times New Roman"/>
                    <w:color w:val="808080"/>
                  </w:rPr>
                  <w:t>Clique ou toque aqui para inserir o texto.</w:t>
                </w:r>
              </w:sdtContent>
            </w:sdt>
          </w:p>
        </w:tc>
      </w:tr>
      <w:tr w:rsidR="009868D2" w:rsidRPr="004D3700" w14:paraId="148C735B" w14:textId="77777777" w:rsidTr="009868D2">
        <w:trPr>
          <w:trHeight w:val="415"/>
        </w:trPr>
        <w:tc>
          <w:tcPr>
            <w:tcW w:w="10349" w:type="dxa"/>
            <w:shd w:val="clear" w:color="auto" w:fill="003300"/>
            <w:vAlign w:val="center"/>
          </w:tcPr>
          <w:p w14:paraId="498F2BB4" w14:textId="77777777" w:rsidR="009868D2" w:rsidRPr="004D3700" w:rsidRDefault="009868D2" w:rsidP="009868D2">
            <w:pPr>
              <w:spacing w:after="120"/>
              <w:rPr>
                <w:rFonts w:ascii="Arial" w:eastAsia="Calibri" w:hAnsi="Arial" w:cs="Arial"/>
                <w:color w:val="auto"/>
              </w:rPr>
            </w:pPr>
            <w:r w:rsidRPr="004D3700">
              <w:rPr>
                <w:rFonts w:ascii="Arial" w:eastAsia="Calibri" w:hAnsi="Arial" w:cs="Arial"/>
                <w:color w:val="auto"/>
              </w:rPr>
              <w:t>Campo reservado para atribuição de nota pela Banca Avaliadora</w:t>
            </w:r>
          </w:p>
        </w:tc>
      </w:tr>
      <w:tr w:rsidR="009868D2" w:rsidRPr="004D3700" w14:paraId="212076AD" w14:textId="77777777" w:rsidTr="009868D2">
        <w:trPr>
          <w:trHeight w:val="4608"/>
        </w:trPr>
        <w:tc>
          <w:tcPr>
            <w:tcW w:w="10349" w:type="dxa"/>
            <w:vAlign w:val="center"/>
          </w:tcPr>
          <w:p w14:paraId="6B32312A" w14:textId="77777777" w:rsidR="009868D2" w:rsidRPr="004D3700" w:rsidRDefault="009868D2" w:rsidP="009868D2">
            <w:pPr>
              <w:spacing w:before="120" w:after="120"/>
              <w:rPr>
                <w:rFonts w:ascii="Arial" w:eastAsia="Calibri" w:hAnsi="Arial" w:cs="Arial"/>
                <w:color w:val="auto"/>
              </w:rPr>
            </w:pPr>
            <w:r w:rsidRPr="004D3700">
              <w:rPr>
                <w:rFonts w:ascii="Arial" w:eastAsia="Calibri" w:hAnsi="Arial" w:cs="Arial"/>
                <w:color w:val="auto"/>
              </w:rPr>
              <w:t>Avaliador 1:</w:t>
            </w:r>
          </w:p>
          <w:p w14:paraId="7F95008E" w14:textId="77777777" w:rsidR="009868D2" w:rsidRDefault="009868D2" w:rsidP="009868D2">
            <w:pPr>
              <w:spacing w:before="120" w:after="120"/>
              <w:rPr>
                <w:rFonts w:ascii="Arial" w:eastAsia="Calibri" w:hAnsi="Arial" w:cs="Arial"/>
                <w:color w:val="auto"/>
              </w:rPr>
            </w:pPr>
            <w:r w:rsidRPr="004D3700">
              <w:rPr>
                <w:rFonts w:ascii="Arial" w:eastAsia="Calibri" w:hAnsi="Arial" w:cs="Arial"/>
                <w:color w:val="auto"/>
              </w:rPr>
              <w:t>Assinatura do avaliador 1:</w:t>
            </w:r>
          </w:p>
          <w:p w14:paraId="124341CC" w14:textId="77777777" w:rsidR="009868D2" w:rsidRPr="004D3700" w:rsidRDefault="009868D2" w:rsidP="009868D2">
            <w:pPr>
              <w:spacing w:before="120" w:after="120"/>
              <w:rPr>
                <w:rFonts w:ascii="Arial" w:eastAsia="Calibri" w:hAnsi="Arial" w:cs="Arial"/>
                <w:color w:val="auto"/>
              </w:rPr>
            </w:pPr>
          </w:p>
          <w:p w14:paraId="393FEC7A" w14:textId="77777777" w:rsidR="009868D2" w:rsidRPr="004D3700" w:rsidRDefault="009868D2" w:rsidP="009868D2">
            <w:pPr>
              <w:spacing w:before="120" w:after="120"/>
              <w:rPr>
                <w:rFonts w:ascii="Arial" w:eastAsia="Calibri" w:hAnsi="Arial" w:cs="Arial"/>
                <w:color w:val="auto"/>
              </w:rPr>
            </w:pPr>
            <w:r w:rsidRPr="004D3700">
              <w:rPr>
                <w:rFonts w:ascii="Arial" w:eastAsia="Calibri" w:hAnsi="Arial" w:cs="Arial"/>
                <w:color w:val="auto"/>
              </w:rPr>
              <w:t>Avaliador 2:</w:t>
            </w:r>
          </w:p>
          <w:p w14:paraId="645FD517" w14:textId="77777777" w:rsidR="009868D2" w:rsidRDefault="009868D2" w:rsidP="009868D2">
            <w:pPr>
              <w:spacing w:before="120" w:after="120"/>
              <w:rPr>
                <w:rFonts w:ascii="Arial" w:eastAsia="Calibri" w:hAnsi="Arial" w:cs="Arial"/>
                <w:color w:val="auto"/>
              </w:rPr>
            </w:pPr>
            <w:r w:rsidRPr="004D3700">
              <w:rPr>
                <w:rFonts w:ascii="Arial" w:eastAsia="Calibri" w:hAnsi="Arial" w:cs="Arial"/>
                <w:color w:val="auto"/>
              </w:rPr>
              <w:t>Assinatura do avaliador 2:</w:t>
            </w:r>
          </w:p>
          <w:p w14:paraId="4B7ECC37" w14:textId="77777777" w:rsidR="009868D2" w:rsidRPr="004D3700" w:rsidRDefault="009868D2" w:rsidP="009868D2">
            <w:pPr>
              <w:spacing w:before="120" w:after="120"/>
              <w:rPr>
                <w:rFonts w:ascii="Arial" w:eastAsia="Calibri" w:hAnsi="Arial" w:cs="Arial"/>
                <w:color w:val="auto"/>
              </w:rPr>
            </w:pPr>
          </w:p>
          <w:p w14:paraId="5A6D334B" w14:textId="77777777" w:rsidR="009868D2" w:rsidRDefault="009868D2" w:rsidP="009868D2">
            <w:pPr>
              <w:spacing w:before="120" w:after="120"/>
              <w:rPr>
                <w:rFonts w:ascii="Arial" w:eastAsia="Calibri" w:hAnsi="Arial" w:cs="Arial"/>
                <w:color w:val="auto"/>
              </w:rPr>
            </w:pPr>
            <w:r w:rsidRPr="004D3700">
              <w:rPr>
                <w:rFonts w:ascii="Arial" w:eastAsia="Calibri" w:hAnsi="Arial" w:cs="Arial"/>
                <w:color w:val="auto"/>
              </w:rPr>
              <w:t xml:space="preserve">Nota do TCC: </w:t>
            </w:r>
          </w:p>
          <w:p w14:paraId="2A55B1DE" w14:textId="77777777" w:rsidR="009868D2" w:rsidRPr="004D3700" w:rsidRDefault="009868D2" w:rsidP="009868D2">
            <w:pPr>
              <w:spacing w:before="120" w:after="120"/>
              <w:rPr>
                <w:rFonts w:ascii="Arial" w:eastAsia="Calibri" w:hAnsi="Arial" w:cs="Arial"/>
                <w:color w:val="auto"/>
              </w:rPr>
            </w:pPr>
          </w:p>
          <w:p w14:paraId="34956186" w14:textId="77777777" w:rsidR="009868D2" w:rsidRDefault="009868D2" w:rsidP="009868D2">
            <w:pPr>
              <w:spacing w:before="120" w:after="120"/>
              <w:rPr>
                <w:rFonts w:ascii="Arial" w:eastAsia="Calibri" w:hAnsi="Arial" w:cs="Arial"/>
                <w:color w:val="auto"/>
              </w:rPr>
            </w:pPr>
            <w:r w:rsidRPr="004D3700">
              <w:rPr>
                <w:rFonts w:ascii="Arial" w:eastAsia="Calibri" w:hAnsi="Arial" w:cs="Arial"/>
                <w:color w:val="auto"/>
              </w:rPr>
              <w:t>Data:</w:t>
            </w:r>
          </w:p>
          <w:p w14:paraId="61CB1D48" w14:textId="77777777" w:rsidR="009868D2" w:rsidRPr="004D3700" w:rsidRDefault="009868D2" w:rsidP="009868D2">
            <w:pPr>
              <w:spacing w:before="120" w:after="120"/>
              <w:rPr>
                <w:rFonts w:ascii="Arial" w:eastAsia="Calibri" w:hAnsi="Arial" w:cs="Arial"/>
                <w:color w:val="auto"/>
              </w:rPr>
            </w:pPr>
          </w:p>
          <w:p w14:paraId="482F378F" w14:textId="77777777" w:rsidR="009868D2" w:rsidRPr="004D3700" w:rsidRDefault="009868D2" w:rsidP="009868D2">
            <w:pPr>
              <w:spacing w:before="120" w:after="120"/>
              <w:rPr>
                <w:rFonts w:ascii="Arial" w:eastAsia="Calibri" w:hAnsi="Arial" w:cs="Arial"/>
                <w:color w:val="auto"/>
              </w:rPr>
            </w:pPr>
            <w:r w:rsidRPr="004D3700">
              <w:rPr>
                <w:rFonts w:ascii="Arial" w:eastAsia="Calibri" w:hAnsi="Arial" w:cs="Arial"/>
                <w:color w:val="auto"/>
              </w:rPr>
              <w:t xml:space="preserve">Assinatura </w:t>
            </w:r>
            <w:proofErr w:type="gramStart"/>
            <w:r w:rsidRPr="004D3700">
              <w:rPr>
                <w:rFonts w:ascii="Arial" w:eastAsia="Calibri" w:hAnsi="Arial" w:cs="Arial"/>
                <w:color w:val="auto"/>
              </w:rPr>
              <w:t>do(</w:t>
            </w:r>
            <w:proofErr w:type="gramEnd"/>
            <w:r w:rsidRPr="004D3700">
              <w:rPr>
                <w:rFonts w:ascii="Arial" w:eastAsia="Calibri" w:hAnsi="Arial" w:cs="Arial"/>
                <w:color w:val="auto"/>
              </w:rPr>
              <w:t xml:space="preserve">a) coordenador(a) de TCC: </w:t>
            </w:r>
          </w:p>
          <w:p w14:paraId="56735213" w14:textId="77777777" w:rsidR="009868D2" w:rsidRPr="004D3700" w:rsidRDefault="009868D2" w:rsidP="009868D2">
            <w:pPr>
              <w:spacing w:before="120" w:after="120"/>
              <w:rPr>
                <w:rFonts w:ascii="Arial" w:eastAsia="Calibri" w:hAnsi="Arial" w:cs="Arial"/>
                <w:color w:val="auto"/>
              </w:rPr>
            </w:pPr>
          </w:p>
        </w:tc>
      </w:tr>
    </w:tbl>
    <w:p w14:paraId="65C6687A" w14:textId="07A2F10E" w:rsidR="002E3449" w:rsidRDefault="002E3449" w:rsidP="002A7B95"/>
    <w:p w14:paraId="00D4FF21" w14:textId="06C82C0E" w:rsidR="00A612F9" w:rsidRPr="00495014" w:rsidRDefault="002C37B4">
      <w:pPr>
        <w:spacing w:after="160" w:line="259" w:lineRule="au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109D75" wp14:editId="343EE228">
                <wp:simplePos x="0" y="0"/>
                <wp:positionH relativeFrom="column">
                  <wp:posOffset>-64343</wp:posOffset>
                </wp:positionH>
                <wp:positionV relativeFrom="paragraph">
                  <wp:posOffset>-6406723</wp:posOffset>
                </wp:positionV>
                <wp:extent cx="6633713" cy="405441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713" cy="405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C54E6" w14:textId="73CD2AD4" w:rsidR="002C37B4" w:rsidRPr="004D3700" w:rsidRDefault="002C37B4" w:rsidP="002C37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D370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ANEXO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VI</w:t>
                            </w:r>
                            <w:r w:rsidRPr="004D370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 –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2C37B4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INEXISTÊNCIA DE PLÁGIO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09D75" id="Caixa de Texto 18" o:spid="_x0000_s1032" type="#_x0000_t202" style="position:absolute;margin-left:-5.05pt;margin-top:-504.45pt;width:522.35pt;height:3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" filled="f" stroked="f" strokeweight=".5pt">
                <v:textbox>
                  <w:txbxContent>
                    <w:p w14:paraId="225C54E6" w14:textId="73CD2AD4" w:rsidR="002C37B4" w:rsidRPr="004D3700" w:rsidRDefault="002C37B4" w:rsidP="002C37B4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D370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 xml:space="preserve">ANEXO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>VI</w:t>
                      </w:r>
                      <w:r w:rsidRPr="004D370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 xml:space="preserve"> –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2C37B4">
                        <w:rPr>
                          <w:rFonts w:ascii="Calibri" w:hAnsi="Calibri" w:cs="Calibri"/>
                          <w:color w:val="FFFFFF" w:themeColor="background1"/>
                        </w:rPr>
                        <w:t>INEXISTÊNCIA DE PLÁGIO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12F9" w:rsidRPr="00495014" w:rsidSect="001F6E54">
      <w:headerReference w:type="default" r:id="rId14"/>
      <w:footerReference w:type="default" r:id="rId15"/>
      <w:pgSz w:w="11906" w:h="16838" w:code="9"/>
      <w:pgMar w:top="1701" w:right="1134" w:bottom="1418" w:left="1418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18E84" w14:textId="77777777" w:rsidR="001C2C96" w:rsidRDefault="001C2C96" w:rsidP="008F1194">
      <w:pPr>
        <w:spacing w:after="0" w:line="240" w:lineRule="auto"/>
      </w:pPr>
      <w:r>
        <w:separator/>
      </w:r>
    </w:p>
  </w:endnote>
  <w:endnote w:type="continuationSeparator" w:id="0">
    <w:p w14:paraId="0364C98D" w14:textId="77777777" w:rsidR="001C2C96" w:rsidRDefault="001C2C96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567F" w14:textId="77777777" w:rsidR="001F4713" w:rsidRDefault="001F6E54" w:rsidP="001900D7">
    <w:pPr>
      <w:pStyle w:val="Rodap"/>
      <w:jc w:val="center"/>
    </w:pPr>
    <w:r>
      <w:rPr>
        <w:noProof/>
        <w:lang w:val="pt-BR" w:eastAsia="pt-BR"/>
      </w:rPr>
      <w:drawing>
        <wp:anchor distT="0" distB="0" distL="114300" distR="114300" simplePos="0" relativeHeight="251737088" behindDoc="0" locked="0" layoutInCell="1" allowOverlap="1" wp14:anchorId="28978636" wp14:editId="58049BB5">
          <wp:simplePos x="0" y="0"/>
          <wp:positionH relativeFrom="column">
            <wp:posOffset>-892810</wp:posOffset>
          </wp:positionH>
          <wp:positionV relativeFrom="paragraph">
            <wp:posOffset>-213690</wp:posOffset>
          </wp:positionV>
          <wp:extent cx="7600493" cy="76076"/>
          <wp:effectExtent l="0" t="0" r="0" b="63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493" cy="76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43D663A4" wp14:editId="12B97235">
              <wp:simplePos x="0" y="0"/>
              <wp:positionH relativeFrom="column">
                <wp:posOffset>-893115</wp:posOffset>
              </wp:positionH>
              <wp:positionV relativeFrom="paragraph">
                <wp:posOffset>-205734</wp:posOffset>
              </wp:positionV>
              <wp:extent cx="7548804" cy="636928"/>
              <wp:effectExtent l="0" t="0" r="0" b="0"/>
              <wp:wrapNone/>
              <wp:docPr id="35" name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04" cy="63692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296D05" id="Retângulo" o:spid="_x0000_s1026" style="position:absolute;margin-left:-70.3pt;margin-top:-16.2pt;width:594.4pt;height:50.1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" fillcolor="#264d2b [3204]" stroked="f" strokeweight="1pt">
              <v:stroke miterlimit="4"/>
              <v:textbox inset="3pt,3pt,3pt,3pt"/>
            </v:rect>
          </w:pict>
        </mc:Fallback>
      </mc:AlternateContent>
    </w:r>
    <w:sdt>
      <w:sdtPr>
        <w:id w:val="-10798958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F4713">
          <w:rPr>
            <w:lang w:val="pt-BR" w:bidi="pt-BR"/>
          </w:rPr>
          <w:fldChar w:fldCharType="begin"/>
        </w:r>
        <w:r w:rsidR="001F4713">
          <w:rPr>
            <w:lang w:val="pt-BR" w:bidi="pt-BR"/>
          </w:rPr>
          <w:instrText xml:space="preserve"> PAGE   \* MERGEFORMAT </w:instrText>
        </w:r>
        <w:r w:rsidR="001F4713">
          <w:rPr>
            <w:lang w:val="pt-BR" w:bidi="pt-BR"/>
          </w:rPr>
          <w:fldChar w:fldCharType="separate"/>
        </w:r>
        <w:r w:rsidR="00B24554">
          <w:rPr>
            <w:noProof/>
            <w:lang w:val="pt-BR" w:bidi="pt-BR"/>
          </w:rPr>
          <w:t>1</w:t>
        </w:r>
        <w:r w:rsidR="001F4713">
          <w:rPr>
            <w:noProof/>
            <w:lang w:val="pt-BR" w:bidi="pt-B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54994" w14:textId="77777777" w:rsidR="001C2C96" w:rsidRDefault="001C2C96" w:rsidP="008F1194">
      <w:pPr>
        <w:spacing w:after="0" w:line="240" w:lineRule="auto"/>
      </w:pPr>
      <w:r>
        <w:separator/>
      </w:r>
    </w:p>
  </w:footnote>
  <w:footnote w:type="continuationSeparator" w:id="0">
    <w:p w14:paraId="1D902938" w14:textId="77777777" w:rsidR="001C2C96" w:rsidRDefault="001C2C96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5D94" w14:textId="77777777" w:rsidR="001F4713" w:rsidRPr="00495014" w:rsidRDefault="0092446F" w:rsidP="00B17E13">
    <w:pPr>
      <w:pStyle w:val="Cabealho"/>
      <w:ind w:right="27"/>
      <w:jc w:val="right"/>
    </w:pPr>
    <w:r>
      <w:rPr>
        <w:noProof/>
        <w:lang w:val="pt-BR" w:eastAsia="pt-BR"/>
      </w:rPr>
      <w:drawing>
        <wp:anchor distT="0" distB="0" distL="114300" distR="114300" simplePos="0" relativeHeight="251738623" behindDoc="0" locked="0" layoutInCell="1" allowOverlap="1" wp14:anchorId="3B241C6D" wp14:editId="736360AE">
          <wp:simplePos x="0" y="0"/>
          <wp:positionH relativeFrom="column">
            <wp:posOffset>2683688</wp:posOffset>
          </wp:positionH>
          <wp:positionV relativeFrom="paragraph">
            <wp:posOffset>-188112</wp:posOffset>
          </wp:positionV>
          <wp:extent cx="497434" cy="672781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34" cy="67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014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4680E04E" wp14:editId="5929FC28">
              <wp:simplePos x="0" y="0"/>
              <wp:positionH relativeFrom="page">
                <wp:posOffset>-36576</wp:posOffset>
              </wp:positionH>
              <wp:positionV relativeFrom="page">
                <wp:posOffset>0</wp:posOffset>
              </wp:positionV>
              <wp:extent cx="7592695" cy="869488"/>
              <wp:effectExtent l="0" t="0" r="8255" b="6985"/>
              <wp:wrapNone/>
              <wp:docPr id="45" name="Grupo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2695" cy="869488"/>
                        <a:chOff x="0" y="0"/>
                        <a:chExt cx="6858000" cy="909321"/>
                      </a:xfrm>
                    </wpg:grpSpPr>
                    <wps:wsp>
                      <wps:cNvPr id="52" name="Forma"/>
                      <wps:cNvSpPr/>
                      <wps:spPr>
                        <a:xfrm>
                          <a:off x="0" y="0"/>
                          <a:ext cx="2508250" cy="8280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347" y="5764"/>
                              </a:moveTo>
                              <a:lnTo>
                                <a:pt x="18997" y="5764"/>
                              </a:lnTo>
                              <a:lnTo>
                                <a:pt x="18997" y="4704"/>
                              </a:lnTo>
                              <a:cubicBezTo>
                                <a:pt x="18997" y="4572"/>
                                <a:pt x="18964" y="4506"/>
                                <a:pt x="18931" y="4506"/>
                              </a:cubicBezTo>
                              <a:lnTo>
                                <a:pt x="18319" y="4506"/>
                              </a:lnTo>
                              <a:cubicBezTo>
                                <a:pt x="18275" y="4506"/>
                                <a:pt x="18253" y="4605"/>
                                <a:pt x="18253" y="4704"/>
                              </a:cubicBezTo>
                              <a:lnTo>
                                <a:pt x="18253" y="5764"/>
                              </a:lnTo>
                              <a:lnTo>
                                <a:pt x="17903" y="5764"/>
                              </a:lnTo>
                              <a:cubicBezTo>
                                <a:pt x="17860" y="5764"/>
                                <a:pt x="17838" y="5864"/>
                                <a:pt x="17838" y="5963"/>
                              </a:cubicBezTo>
                              <a:lnTo>
                                <a:pt x="17838" y="7818"/>
                              </a:lnTo>
                              <a:cubicBezTo>
                                <a:pt x="17838" y="7951"/>
                                <a:pt x="17871" y="8017"/>
                                <a:pt x="17903" y="8017"/>
                              </a:cubicBezTo>
                              <a:lnTo>
                                <a:pt x="18253" y="8017"/>
                              </a:lnTo>
                              <a:lnTo>
                                <a:pt x="18253" y="9077"/>
                              </a:lnTo>
                              <a:cubicBezTo>
                                <a:pt x="18253" y="9210"/>
                                <a:pt x="18286" y="9276"/>
                                <a:pt x="18319" y="9276"/>
                              </a:cubicBezTo>
                              <a:lnTo>
                                <a:pt x="18931" y="9276"/>
                              </a:lnTo>
                              <a:cubicBezTo>
                                <a:pt x="18975" y="9276"/>
                                <a:pt x="18997" y="9177"/>
                                <a:pt x="18997" y="9077"/>
                              </a:cubicBezTo>
                              <a:lnTo>
                                <a:pt x="18997" y="8017"/>
                              </a:lnTo>
                              <a:lnTo>
                                <a:pt x="19347" y="8017"/>
                              </a:lnTo>
                              <a:cubicBezTo>
                                <a:pt x="19391" y="8017"/>
                                <a:pt x="19413" y="7918"/>
                                <a:pt x="19413" y="7818"/>
                              </a:cubicBezTo>
                              <a:lnTo>
                                <a:pt x="19413" y="5996"/>
                              </a:lnTo>
                              <a:cubicBezTo>
                                <a:pt x="19413" y="5864"/>
                                <a:pt x="19380" y="5764"/>
                                <a:pt x="19347" y="5764"/>
                              </a:cubicBezTo>
                              <a:close/>
                              <a:moveTo>
                                <a:pt x="21523" y="12291"/>
                              </a:moveTo>
                              <a:lnTo>
                                <a:pt x="21206" y="12291"/>
                              </a:lnTo>
                              <a:lnTo>
                                <a:pt x="21206" y="11330"/>
                              </a:lnTo>
                              <a:cubicBezTo>
                                <a:pt x="21206" y="11231"/>
                                <a:pt x="21173" y="11131"/>
                                <a:pt x="21141" y="11131"/>
                              </a:cubicBezTo>
                              <a:lnTo>
                                <a:pt x="20594" y="11131"/>
                              </a:lnTo>
                              <a:cubicBezTo>
                                <a:pt x="20561" y="11131"/>
                                <a:pt x="20528" y="11231"/>
                                <a:pt x="20528" y="11330"/>
                              </a:cubicBezTo>
                              <a:lnTo>
                                <a:pt x="20528" y="12291"/>
                              </a:lnTo>
                              <a:lnTo>
                                <a:pt x="20211" y="12291"/>
                              </a:lnTo>
                              <a:cubicBezTo>
                                <a:pt x="20178" y="12291"/>
                                <a:pt x="20145" y="12390"/>
                                <a:pt x="20145" y="12490"/>
                              </a:cubicBezTo>
                              <a:lnTo>
                                <a:pt x="20145" y="14146"/>
                              </a:lnTo>
                              <a:cubicBezTo>
                                <a:pt x="20145" y="14245"/>
                                <a:pt x="20178" y="14345"/>
                                <a:pt x="20211" y="14345"/>
                              </a:cubicBezTo>
                              <a:lnTo>
                                <a:pt x="20528" y="14345"/>
                              </a:lnTo>
                              <a:lnTo>
                                <a:pt x="20528" y="15272"/>
                              </a:lnTo>
                              <a:cubicBezTo>
                                <a:pt x="20528" y="15372"/>
                                <a:pt x="20561" y="15471"/>
                                <a:pt x="20594" y="15471"/>
                              </a:cubicBezTo>
                              <a:lnTo>
                                <a:pt x="21141" y="15471"/>
                              </a:lnTo>
                              <a:cubicBezTo>
                                <a:pt x="21173" y="15471"/>
                                <a:pt x="21206" y="15372"/>
                                <a:pt x="21206" y="15272"/>
                              </a:cubicBezTo>
                              <a:lnTo>
                                <a:pt x="21206" y="14312"/>
                              </a:lnTo>
                              <a:lnTo>
                                <a:pt x="21523" y="14312"/>
                              </a:lnTo>
                              <a:cubicBezTo>
                                <a:pt x="21556" y="14312"/>
                                <a:pt x="21589" y="14212"/>
                                <a:pt x="21589" y="14113"/>
                              </a:cubicBezTo>
                              <a:lnTo>
                                <a:pt x="21589" y="12456"/>
                              </a:lnTo>
                              <a:cubicBezTo>
                                <a:pt x="21589" y="12390"/>
                                <a:pt x="21556" y="12291"/>
                                <a:pt x="21523" y="12291"/>
                              </a:cubicBezTo>
                              <a:close/>
                              <a:moveTo>
                                <a:pt x="19347" y="19082"/>
                              </a:moveTo>
                              <a:lnTo>
                                <a:pt x="18997" y="19082"/>
                              </a:lnTo>
                              <a:lnTo>
                                <a:pt x="18997" y="18022"/>
                              </a:lnTo>
                              <a:cubicBezTo>
                                <a:pt x="18997" y="17890"/>
                                <a:pt x="18964" y="17823"/>
                                <a:pt x="18931" y="17823"/>
                              </a:cubicBezTo>
                              <a:lnTo>
                                <a:pt x="18319" y="17823"/>
                              </a:lnTo>
                              <a:cubicBezTo>
                                <a:pt x="18275" y="17823"/>
                                <a:pt x="18253" y="17923"/>
                                <a:pt x="18253" y="18022"/>
                              </a:cubicBezTo>
                              <a:lnTo>
                                <a:pt x="18253" y="19082"/>
                              </a:lnTo>
                              <a:lnTo>
                                <a:pt x="17903" y="19082"/>
                              </a:lnTo>
                              <a:cubicBezTo>
                                <a:pt x="17860" y="19082"/>
                                <a:pt x="17838" y="19182"/>
                                <a:pt x="17838" y="19281"/>
                              </a:cubicBezTo>
                              <a:lnTo>
                                <a:pt x="17838" y="21136"/>
                              </a:lnTo>
                              <a:cubicBezTo>
                                <a:pt x="17838" y="21269"/>
                                <a:pt x="17871" y="21335"/>
                                <a:pt x="17903" y="21335"/>
                              </a:cubicBezTo>
                              <a:lnTo>
                                <a:pt x="18253" y="21335"/>
                              </a:lnTo>
                              <a:lnTo>
                                <a:pt x="18253" y="21567"/>
                              </a:lnTo>
                              <a:lnTo>
                                <a:pt x="18997" y="21567"/>
                              </a:lnTo>
                              <a:lnTo>
                                <a:pt x="18997" y="21335"/>
                              </a:lnTo>
                              <a:lnTo>
                                <a:pt x="19347" y="21335"/>
                              </a:lnTo>
                              <a:cubicBezTo>
                                <a:pt x="19391" y="21335"/>
                                <a:pt x="19413" y="21236"/>
                                <a:pt x="19413" y="21136"/>
                              </a:cubicBezTo>
                              <a:lnTo>
                                <a:pt x="19413" y="19281"/>
                              </a:lnTo>
                              <a:cubicBezTo>
                                <a:pt x="19413" y="19182"/>
                                <a:pt x="19380" y="19082"/>
                                <a:pt x="19347" y="19082"/>
                              </a:cubicBezTo>
                              <a:close/>
                              <a:moveTo>
                                <a:pt x="6135" y="1921"/>
                              </a:moveTo>
                              <a:lnTo>
                                <a:pt x="6726" y="1921"/>
                              </a:lnTo>
                              <a:lnTo>
                                <a:pt x="6726" y="3710"/>
                              </a:lnTo>
                              <a:cubicBezTo>
                                <a:pt x="6726" y="3909"/>
                                <a:pt x="6781" y="4075"/>
                                <a:pt x="6846" y="4075"/>
                              </a:cubicBezTo>
                              <a:lnTo>
                                <a:pt x="7874" y="4075"/>
                              </a:lnTo>
                              <a:cubicBezTo>
                                <a:pt x="7940" y="4075"/>
                                <a:pt x="7995" y="3909"/>
                                <a:pt x="7995" y="3710"/>
                              </a:cubicBezTo>
                              <a:lnTo>
                                <a:pt x="7995" y="1921"/>
                              </a:lnTo>
                              <a:lnTo>
                                <a:pt x="8585" y="1921"/>
                              </a:lnTo>
                              <a:cubicBezTo>
                                <a:pt x="8651" y="1921"/>
                                <a:pt x="8706" y="1756"/>
                                <a:pt x="8706" y="1557"/>
                              </a:cubicBezTo>
                              <a:lnTo>
                                <a:pt x="8706" y="166"/>
                              </a:lnTo>
                              <a:lnTo>
                                <a:pt x="8706" y="166"/>
                              </a:lnTo>
                              <a:lnTo>
                                <a:pt x="8706" y="0"/>
                              </a:lnTo>
                              <a:lnTo>
                                <a:pt x="6015" y="0"/>
                              </a:lnTo>
                              <a:lnTo>
                                <a:pt x="6015" y="1557"/>
                              </a:lnTo>
                              <a:cubicBezTo>
                                <a:pt x="6015" y="1756"/>
                                <a:pt x="6070" y="1921"/>
                                <a:pt x="6135" y="1921"/>
                              </a:cubicBezTo>
                              <a:close/>
                              <a:moveTo>
                                <a:pt x="8399" y="5267"/>
                              </a:moveTo>
                              <a:lnTo>
                                <a:pt x="8399" y="8083"/>
                              </a:lnTo>
                              <a:cubicBezTo>
                                <a:pt x="8399" y="8249"/>
                                <a:pt x="8443" y="8415"/>
                                <a:pt x="8509" y="8415"/>
                              </a:cubicBezTo>
                              <a:lnTo>
                                <a:pt x="9045" y="8415"/>
                              </a:lnTo>
                              <a:lnTo>
                                <a:pt x="9045" y="10038"/>
                              </a:lnTo>
                              <a:cubicBezTo>
                                <a:pt x="9045" y="10204"/>
                                <a:pt x="9088" y="10369"/>
                                <a:pt x="9154" y="10369"/>
                              </a:cubicBezTo>
                              <a:lnTo>
                                <a:pt x="10084" y="10369"/>
                              </a:lnTo>
                              <a:cubicBezTo>
                                <a:pt x="10138" y="10369"/>
                                <a:pt x="10193" y="10237"/>
                                <a:pt x="10193" y="10038"/>
                              </a:cubicBezTo>
                              <a:lnTo>
                                <a:pt x="10193" y="8415"/>
                              </a:lnTo>
                              <a:lnTo>
                                <a:pt x="10729" y="8415"/>
                              </a:lnTo>
                              <a:cubicBezTo>
                                <a:pt x="10784" y="8415"/>
                                <a:pt x="10838" y="8282"/>
                                <a:pt x="10838" y="8083"/>
                              </a:cubicBezTo>
                              <a:lnTo>
                                <a:pt x="10838" y="6825"/>
                              </a:lnTo>
                              <a:lnTo>
                                <a:pt x="10838" y="6825"/>
                              </a:lnTo>
                              <a:lnTo>
                                <a:pt x="10838" y="5267"/>
                              </a:lnTo>
                              <a:cubicBezTo>
                                <a:pt x="10838" y="5102"/>
                                <a:pt x="10795" y="4936"/>
                                <a:pt x="10729" y="4936"/>
                              </a:cubicBezTo>
                              <a:lnTo>
                                <a:pt x="10193" y="4936"/>
                              </a:lnTo>
                              <a:lnTo>
                                <a:pt x="10193" y="3346"/>
                              </a:lnTo>
                              <a:cubicBezTo>
                                <a:pt x="10193" y="3180"/>
                                <a:pt x="10149" y="3015"/>
                                <a:pt x="10084" y="3015"/>
                              </a:cubicBezTo>
                              <a:lnTo>
                                <a:pt x="9154" y="3015"/>
                              </a:lnTo>
                              <a:cubicBezTo>
                                <a:pt x="9099" y="3015"/>
                                <a:pt x="9045" y="3147"/>
                                <a:pt x="9045" y="3346"/>
                              </a:cubicBezTo>
                              <a:lnTo>
                                <a:pt x="9045" y="4936"/>
                              </a:lnTo>
                              <a:lnTo>
                                <a:pt x="8509" y="4936"/>
                              </a:lnTo>
                              <a:cubicBezTo>
                                <a:pt x="8454" y="4936"/>
                                <a:pt x="8399" y="5069"/>
                                <a:pt x="8399" y="5267"/>
                              </a:cubicBezTo>
                              <a:close/>
                              <a:moveTo>
                                <a:pt x="20156" y="0"/>
                              </a:moveTo>
                              <a:lnTo>
                                <a:pt x="20156" y="828"/>
                              </a:lnTo>
                              <a:cubicBezTo>
                                <a:pt x="20156" y="928"/>
                                <a:pt x="20189" y="1027"/>
                                <a:pt x="20222" y="1027"/>
                              </a:cubicBezTo>
                              <a:lnTo>
                                <a:pt x="20539" y="1027"/>
                              </a:lnTo>
                              <a:lnTo>
                                <a:pt x="20539" y="1988"/>
                              </a:lnTo>
                              <a:cubicBezTo>
                                <a:pt x="20539" y="2087"/>
                                <a:pt x="20572" y="2187"/>
                                <a:pt x="20605" y="2187"/>
                              </a:cubicBezTo>
                              <a:lnTo>
                                <a:pt x="21152" y="2187"/>
                              </a:lnTo>
                              <a:cubicBezTo>
                                <a:pt x="21184" y="2187"/>
                                <a:pt x="21217" y="2087"/>
                                <a:pt x="21217" y="1988"/>
                              </a:cubicBezTo>
                              <a:lnTo>
                                <a:pt x="21217" y="1027"/>
                              </a:lnTo>
                              <a:lnTo>
                                <a:pt x="21534" y="1027"/>
                              </a:lnTo>
                              <a:cubicBezTo>
                                <a:pt x="21567" y="1027"/>
                                <a:pt x="21600" y="928"/>
                                <a:pt x="21600" y="828"/>
                              </a:cubicBezTo>
                              <a:lnTo>
                                <a:pt x="21600" y="0"/>
                              </a:lnTo>
                              <a:lnTo>
                                <a:pt x="20156" y="0"/>
                              </a:lnTo>
                              <a:close/>
                              <a:moveTo>
                                <a:pt x="6475" y="17558"/>
                              </a:moveTo>
                              <a:lnTo>
                                <a:pt x="5818" y="17558"/>
                              </a:lnTo>
                              <a:lnTo>
                                <a:pt x="5818" y="15571"/>
                              </a:lnTo>
                              <a:cubicBezTo>
                                <a:pt x="5818" y="15339"/>
                                <a:pt x="5764" y="15173"/>
                                <a:pt x="5687" y="15173"/>
                              </a:cubicBezTo>
                              <a:lnTo>
                                <a:pt x="4539" y="15173"/>
                              </a:lnTo>
                              <a:cubicBezTo>
                                <a:pt x="4528" y="15173"/>
                                <a:pt x="4528" y="15173"/>
                                <a:pt x="4517" y="15173"/>
                              </a:cubicBezTo>
                              <a:lnTo>
                                <a:pt x="4517" y="11396"/>
                              </a:lnTo>
                              <a:cubicBezTo>
                                <a:pt x="4517" y="11164"/>
                                <a:pt x="4451" y="10933"/>
                                <a:pt x="4364" y="10933"/>
                              </a:cubicBezTo>
                              <a:lnTo>
                                <a:pt x="3631" y="10933"/>
                              </a:lnTo>
                              <a:lnTo>
                                <a:pt x="3631" y="8713"/>
                              </a:lnTo>
                              <a:cubicBezTo>
                                <a:pt x="3631" y="8481"/>
                                <a:pt x="3565" y="8249"/>
                                <a:pt x="3478" y="8249"/>
                              </a:cubicBezTo>
                              <a:lnTo>
                                <a:pt x="2439" y="8249"/>
                              </a:lnTo>
                              <a:lnTo>
                                <a:pt x="2439" y="5002"/>
                              </a:lnTo>
                              <a:lnTo>
                                <a:pt x="3478" y="5002"/>
                              </a:lnTo>
                              <a:cubicBezTo>
                                <a:pt x="3533" y="5002"/>
                                <a:pt x="3576" y="4903"/>
                                <a:pt x="3598" y="4804"/>
                              </a:cubicBezTo>
                              <a:lnTo>
                                <a:pt x="3598" y="8117"/>
                              </a:lnTo>
                              <a:cubicBezTo>
                                <a:pt x="3598" y="8348"/>
                                <a:pt x="3653" y="8514"/>
                                <a:pt x="3729" y="8514"/>
                              </a:cubicBezTo>
                              <a:lnTo>
                                <a:pt x="4386" y="8514"/>
                              </a:lnTo>
                              <a:lnTo>
                                <a:pt x="4386" y="10502"/>
                              </a:lnTo>
                              <a:cubicBezTo>
                                <a:pt x="4386" y="10734"/>
                                <a:pt x="4440" y="10899"/>
                                <a:pt x="4517" y="10899"/>
                              </a:cubicBezTo>
                              <a:lnTo>
                                <a:pt x="5665" y="10899"/>
                              </a:lnTo>
                              <a:cubicBezTo>
                                <a:pt x="5742" y="10899"/>
                                <a:pt x="5796" y="10734"/>
                                <a:pt x="5796" y="10502"/>
                              </a:cubicBezTo>
                              <a:lnTo>
                                <a:pt x="5796" y="8514"/>
                              </a:lnTo>
                              <a:lnTo>
                                <a:pt x="6453" y="8514"/>
                              </a:lnTo>
                              <a:cubicBezTo>
                                <a:pt x="6529" y="8514"/>
                                <a:pt x="6584" y="8348"/>
                                <a:pt x="6584" y="8117"/>
                              </a:cubicBezTo>
                              <a:lnTo>
                                <a:pt x="6584" y="4671"/>
                              </a:lnTo>
                              <a:cubicBezTo>
                                <a:pt x="6584" y="4439"/>
                                <a:pt x="6529" y="4274"/>
                                <a:pt x="6453" y="4274"/>
                              </a:cubicBezTo>
                              <a:lnTo>
                                <a:pt x="5796" y="4274"/>
                              </a:lnTo>
                              <a:lnTo>
                                <a:pt x="5796" y="2286"/>
                              </a:lnTo>
                              <a:cubicBezTo>
                                <a:pt x="5796" y="2054"/>
                                <a:pt x="5742" y="1888"/>
                                <a:pt x="5665" y="1888"/>
                              </a:cubicBezTo>
                              <a:lnTo>
                                <a:pt x="4517" y="1888"/>
                              </a:lnTo>
                              <a:cubicBezTo>
                                <a:pt x="4506" y="1888"/>
                                <a:pt x="4506" y="1888"/>
                                <a:pt x="4495" y="1888"/>
                              </a:cubicBezTo>
                              <a:lnTo>
                                <a:pt x="4495" y="0"/>
                              </a:lnTo>
                              <a:lnTo>
                                <a:pt x="1170" y="0"/>
                              </a:lnTo>
                              <a:lnTo>
                                <a:pt x="1170" y="828"/>
                              </a:lnTo>
                              <a:lnTo>
                                <a:pt x="0" y="828"/>
                              </a:lnTo>
                              <a:lnTo>
                                <a:pt x="0" y="11993"/>
                              </a:lnTo>
                              <a:lnTo>
                                <a:pt x="1192" y="11993"/>
                              </a:lnTo>
                              <a:lnTo>
                                <a:pt x="1192" y="14113"/>
                              </a:lnTo>
                              <a:lnTo>
                                <a:pt x="0" y="14113"/>
                              </a:lnTo>
                              <a:lnTo>
                                <a:pt x="0" y="21567"/>
                              </a:lnTo>
                              <a:lnTo>
                                <a:pt x="2450" y="21567"/>
                              </a:lnTo>
                              <a:lnTo>
                                <a:pt x="2450" y="18320"/>
                              </a:lnTo>
                              <a:lnTo>
                                <a:pt x="3489" y="18320"/>
                              </a:lnTo>
                              <a:cubicBezTo>
                                <a:pt x="3543" y="18320"/>
                                <a:pt x="3587" y="18221"/>
                                <a:pt x="3609" y="18121"/>
                              </a:cubicBezTo>
                              <a:lnTo>
                                <a:pt x="3609" y="21434"/>
                              </a:lnTo>
                              <a:cubicBezTo>
                                <a:pt x="3609" y="21501"/>
                                <a:pt x="3609" y="21534"/>
                                <a:pt x="3620" y="21600"/>
                              </a:cubicBezTo>
                              <a:lnTo>
                                <a:pt x="6595" y="21600"/>
                              </a:lnTo>
                              <a:cubicBezTo>
                                <a:pt x="6606" y="21567"/>
                                <a:pt x="6606" y="21501"/>
                                <a:pt x="6606" y="21434"/>
                              </a:cubicBezTo>
                              <a:lnTo>
                                <a:pt x="6606" y="17989"/>
                              </a:lnTo>
                              <a:cubicBezTo>
                                <a:pt x="6606" y="17757"/>
                                <a:pt x="6540" y="17558"/>
                                <a:pt x="6475" y="17558"/>
                              </a:cubicBezTo>
                              <a:close/>
                              <a:moveTo>
                                <a:pt x="3642" y="2385"/>
                              </a:moveTo>
                              <a:lnTo>
                                <a:pt x="4375" y="2385"/>
                              </a:lnTo>
                              <a:cubicBezTo>
                                <a:pt x="4386" y="2385"/>
                                <a:pt x="4397" y="2385"/>
                                <a:pt x="4407" y="2352"/>
                              </a:cubicBezTo>
                              <a:lnTo>
                                <a:pt x="4407" y="4274"/>
                              </a:lnTo>
                              <a:lnTo>
                                <a:pt x="3751" y="4274"/>
                              </a:lnTo>
                              <a:cubicBezTo>
                                <a:pt x="3708" y="4274"/>
                                <a:pt x="3675" y="4340"/>
                                <a:pt x="3642" y="4439"/>
                              </a:cubicBezTo>
                              <a:lnTo>
                                <a:pt x="3642" y="2385"/>
                              </a:lnTo>
                              <a:close/>
                              <a:moveTo>
                                <a:pt x="2078" y="17061"/>
                              </a:moveTo>
                              <a:lnTo>
                                <a:pt x="1476" y="17061"/>
                              </a:lnTo>
                              <a:lnTo>
                                <a:pt x="1476" y="15670"/>
                              </a:lnTo>
                              <a:lnTo>
                                <a:pt x="2078" y="15670"/>
                              </a:lnTo>
                              <a:lnTo>
                                <a:pt x="2078" y="17061"/>
                              </a:lnTo>
                              <a:close/>
                              <a:moveTo>
                                <a:pt x="2078" y="10933"/>
                              </a:moveTo>
                              <a:lnTo>
                                <a:pt x="1476" y="10933"/>
                              </a:lnTo>
                              <a:lnTo>
                                <a:pt x="1476" y="9044"/>
                              </a:lnTo>
                              <a:lnTo>
                                <a:pt x="2078" y="9044"/>
                              </a:lnTo>
                              <a:lnTo>
                                <a:pt x="2078" y="10933"/>
                              </a:lnTo>
                              <a:close/>
                              <a:moveTo>
                                <a:pt x="2078" y="3777"/>
                              </a:moveTo>
                              <a:lnTo>
                                <a:pt x="1476" y="3777"/>
                              </a:lnTo>
                              <a:lnTo>
                                <a:pt x="1476" y="2385"/>
                              </a:lnTo>
                              <a:lnTo>
                                <a:pt x="2078" y="2385"/>
                              </a:lnTo>
                              <a:lnTo>
                                <a:pt x="2078" y="3777"/>
                              </a:lnTo>
                              <a:close/>
                              <a:moveTo>
                                <a:pt x="4407" y="17558"/>
                              </a:moveTo>
                              <a:lnTo>
                                <a:pt x="3751" y="17558"/>
                              </a:lnTo>
                              <a:cubicBezTo>
                                <a:pt x="3708" y="17558"/>
                                <a:pt x="3675" y="17625"/>
                                <a:pt x="3642" y="17724"/>
                              </a:cubicBezTo>
                              <a:lnTo>
                                <a:pt x="3642" y="15670"/>
                              </a:lnTo>
                              <a:lnTo>
                                <a:pt x="4375" y="15670"/>
                              </a:lnTo>
                              <a:cubicBezTo>
                                <a:pt x="4386" y="15670"/>
                                <a:pt x="4397" y="15670"/>
                                <a:pt x="4407" y="15637"/>
                              </a:cubicBezTo>
                              <a:lnTo>
                                <a:pt x="4407" y="17558"/>
                              </a:lnTo>
                              <a:close/>
                              <a:moveTo>
                                <a:pt x="8706" y="14875"/>
                              </a:moveTo>
                              <a:lnTo>
                                <a:pt x="8706" y="13483"/>
                              </a:lnTo>
                              <a:lnTo>
                                <a:pt x="8706" y="13483"/>
                              </a:lnTo>
                              <a:lnTo>
                                <a:pt x="8706" y="11761"/>
                              </a:lnTo>
                              <a:cubicBezTo>
                                <a:pt x="8706" y="11562"/>
                                <a:pt x="8651" y="11396"/>
                                <a:pt x="8585" y="11396"/>
                              </a:cubicBezTo>
                              <a:lnTo>
                                <a:pt x="7995" y="11396"/>
                              </a:lnTo>
                              <a:lnTo>
                                <a:pt x="7995" y="9607"/>
                              </a:lnTo>
                              <a:cubicBezTo>
                                <a:pt x="7995" y="9409"/>
                                <a:pt x="7940" y="9243"/>
                                <a:pt x="7874" y="9243"/>
                              </a:cubicBezTo>
                              <a:lnTo>
                                <a:pt x="6846" y="9243"/>
                              </a:lnTo>
                              <a:cubicBezTo>
                                <a:pt x="6781" y="9243"/>
                                <a:pt x="6726" y="9409"/>
                                <a:pt x="6726" y="9607"/>
                              </a:cubicBezTo>
                              <a:lnTo>
                                <a:pt x="6726" y="11396"/>
                              </a:lnTo>
                              <a:lnTo>
                                <a:pt x="6135" y="11396"/>
                              </a:lnTo>
                              <a:cubicBezTo>
                                <a:pt x="6070" y="11396"/>
                                <a:pt x="6015" y="11562"/>
                                <a:pt x="6015" y="11761"/>
                              </a:cubicBezTo>
                              <a:lnTo>
                                <a:pt x="6015" y="14875"/>
                              </a:lnTo>
                              <a:cubicBezTo>
                                <a:pt x="6015" y="15074"/>
                                <a:pt x="6070" y="15239"/>
                                <a:pt x="6135" y="15239"/>
                              </a:cubicBezTo>
                              <a:lnTo>
                                <a:pt x="6726" y="15239"/>
                              </a:lnTo>
                              <a:lnTo>
                                <a:pt x="6726" y="17028"/>
                              </a:lnTo>
                              <a:cubicBezTo>
                                <a:pt x="6726" y="17227"/>
                                <a:pt x="6781" y="17393"/>
                                <a:pt x="6846" y="17393"/>
                              </a:cubicBezTo>
                              <a:lnTo>
                                <a:pt x="7874" y="17393"/>
                              </a:lnTo>
                              <a:cubicBezTo>
                                <a:pt x="7940" y="17393"/>
                                <a:pt x="7995" y="17227"/>
                                <a:pt x="7995" y="17028"/>
                              </a:cubicBezTo>
                              <a:lnTo>
                                <a:pt x="7995" y="15239"/>
                              </a:lnTo>
                              <a:lnTo>
                                <a:pt x="8585" y="15239"/>
                              </a:lnTo>
                              <a:cubicBezTo>
                                <a:pt x="8651" y="15239"/>
                                <a:pt x="8706" y="15074"/>
                                <a:pt x="8706" y="14875"/>
                              </a:cubicBezTo>
                              <a:close/>
                              <a:moveTo>
                                <a:pt x="15005" y="5499"/>
                              </a:moveTo>
                              <a:lnTo>
                                <a:pt x="14579" y="5499"/>
                              </a:lnTo>
                              <a:lnTo>
                                <a:pt x="14579" y="4207"/>
                              </a:lnTo>
                              <a:cubicBezTo>
                                <a:pt x="14579" y="4075"/>
                                <a:pt x="14535" y="3942"/>
                                <a:pt x="14491" y="3942"/>
                              </a:cubicBezTo>
                              <a:lnTo>
                                <a:pt x="13737" y="3942"/>
                              </a:lnTo>
                              <a:cubicBezTo>
                                <a:pt x="13693" y="3942"/>
                                <a:pt x="13649" y="4075"/>
                                <a:pt x="13649" y="4207"/>
                              </a:cubicBezTo>
                              <a:lnTo>
                                <a:pt x="13649" y="5499"/>
                              </a:lnTo>
                              <a:lnTo>
                                <a:pt x="13222" y="5499"/>
                              </a:lnTo>
                              <a:cubicBezTo>
                                <a:pt x="13179" y="5499"/>
                                <a:pt x="13135" y="5632"/>
                                <a:pt x="13135" y="5764"/>
                              </a:cubicBezTo>
                              <a:lnTo>
                                <a:pt x="13135" y="8050"/>
                              </a:lnTo>
                              <a:cubicBezTo>
                                <a:pt x="13135" y="8183"/>
                                <a:pt x="13179" y="8315"/>
                                <a:pt x="13222" y="8315"/>
                              </a:cubicBezTo>
                              <a:lnTo>
                                <a:pt x="13649" y="8315"/>
                              </a:lnTo>
                              <a:lnTo>
                                <a:pt x="13649" y="9607"/>
                              </a:lnTo>
                              <a:cubicBezTo>
                                <a:pt x="13649" y="9740"/>
                                <a:pt x="13693" y="9872"/>
                                <a:pt x="13737" y="9872"/>
                              </a:cubicBezTo>
                              <a:lnTo>
                                <a:pt x="14491" y="9872"/>
                              </a:lnTo>
                              <a:cubicBezTo>
                                <a:pt x="14535" y="9872"/>
                                <a:pt x="14579" y="9740"/>
                                <a:pt x="14579" y="9607"/>
                              </a:cubicBezTo>
                              <a:lnTo>
                                <a:pt x="14579" y="8315"/>
                              </a:lnTo>
                              <a:lnTo>
                                <a:pt x="15005" y="8315"/>
                              </a:lnTo>
                              <a:cubicBezTo>
                                <a:pt x="15049" y="8315"/>
                                <a:pt x="15093" y="8183"/>
                                <a:pt x="15093" y="8050"/>
                              </a:cubicBezTo>
                              <a:lnTo>
                                <a:pt x="15093" y="5764"/>
                              </a:lnTo>
                              <a:cubicBezTo>
                                <a:pt x="15093" y="5632"/>
                                <a:pt x="15060" y="5499"/>
                                <a:pt x="15005" y="5499"/>
                              </a:cubicBezTo>
                              <a:close/>
                              <a:moveTo>
                                <a:pt x="17171" y="12059"/>
                              </a:moveTo>
                              <a:lnTo>
                                <a:pt x="16777" y="12059"/>
                              </a:lnTo>
                              <a:lnTo>
                                <a:pt x="16777" y="10899"/>
                              </a:lnTo>
                              <a:cubicBezTo>
                                <a:pt x="16777" y="10767"/>
                                <a:pt x="16744" y="10667"/>
                                <a:pt x="16700" y="10667"/>
                              </a:cubicBezTo>
                              <a:lnTo>
                                <a:pt x="16022" y="10667"/>
                              </a:lnTo>
                              <a:cubicBezTo>
                                <a:pt x="15979" y="10667"/>
                                <a:pt x="15946" y="10767"/>
                                <a:pt x="15946" y="10899"/>
                              </a:cubicBezTo>
                              <a:lnTo>
                                <a:pt x="15946" y="12059"/>
                              </a:lnTo>
                              <a:lnTo>
                                <a:pt x="15552" y="12059"/>
                              </a:lnTo>
                              <a:cubicBezTo>
                                <a:pt x="15508" y="12059"/>
                                <a:pt x="15475" y="12158"/>
                                <a:pt x="15475" y="12291"/>
                              </a:cubicBezTo>
                              <a:lnTo>
                                <a:pt x="15475" y="14345"/>
                              </a:lnTo>
                              <a:cubicBezTo>
                                <a:pt x="15475" y="14477"/>
                                <a:pt x="15508" y="14577"/>
                                <a:pt x="15552" y="14577"/>
                              </a:cubicBezTo>
                              <a:lnTo>
                                <a:pt x="15946" y="14577"/>
                              </a:lnTo>
                              <a:lnTo>
                                <a:pt x="15946" y="15769"/>
                              </a:lnTo>
                              <a:cubicBezTo>
                                <a:pt x="15946" y="15902"/>
                                <a:pt x="15979" y="16001"/>
                                <a:pt x="16022" y="16001"/>
                              </a:cubicBezTo>
                              <a:lnTo>
                                <a:pt x="16700" y="16001"/>
                              </a:lnTo>
                              <a:cubicBezTo>
                                <a:pt x="16744" y="16001"/>
                                <a:pt x="16777" y="15902"/>
                                <a:pt x="16777" y="15769"/>
                              </a:cubicBezTo>
                              <a:lnTo>
                                <a:pt x="16777" y="14577"/>
                              </a:lnTo>
                              <a:lnTo>
                                <a:pt x="17171" y="14577"/>
                              </a:lnTo>
                              <a:cubicBezTo>
                                <a:pt x="17214" y="14577"/>
                                <a:pt x="17247" y="14477"/>
                                <a:pt x="17247" y="14345"/>
                              </a:cubicBezTo>
                              <a:lnTo>
                                <a:pt x="17247" y="12291"/>
                              </a:lnTo>
                              <a:cubicBezTo>
                                <a:pt x="17247" y="12158"/>
                                <a:pt x="17214" y="12059"/>
                                <a:pt x="17171" y="12059"/>
                              </a:cubicBezTo>
                              <a:close/>
                              <a:moveTo>
                                <a:pt x="15005" y="18817"/>
                              </a:moveTo>
                              <a:lnTo>
                                <a:pt x="14579" y="18817"/>
                              </a:lnTo>
                              <a:lnTo>
                                <a:pt x="14579" y="17525"/>
                              </a:lnTo>
                              <a:cubicBezTo>
                                <a:pt x="14579" y="17393"/>
                                <a:pt x="14535" y="17260"/>
                                <a:pt x="14491" y="17260"/>
                              </a:cubicBezTo>
                              <a:lnTo>
                                <a:pt x="13737" y="17260"/>
                              </a:lnTo>
                              <a:cubicBezTo>
                                <a:pt x="13693" y="17260"/>
                                <a:pt x="13649" y="17393"/>
                                <a:pt x="13649" y="17525"/>
                              </a:cubicBezTo>
                              <a:lnTo>
                                <a:pt x="13649" y="18817"/>
                              </a:lnTo>
                              <a:lnTo>
                                <a:pt x="13222" y="18817"/>
                              </a:lnTo>
                              <a:cubicBezTo>
                                <a:pt x="13179" y="18817"/>
                                <a:pt x="13135" y="18950"/>
                                <a:pt x="13135" y="19082"/>
                              </a:cubicBezTo>
                              <a:lnTo>
                                <a:pt x="13135" y="21368"/>
                              </a:lnTo>
                              <a:cubicBezTo>
                                <a:pt x="13135" y="21467"/>
                                <a:pt x="13157" y="21567"/>
                                <a:pt x="13190" y="21600"/>
                              </a:cubicBezTo>
                              <a:lnTo>
                                <a:pt x="15049" y="21600"/>
                              </a:lnTo>
                              <a:cubicBezTo>
                                <a:pt x="15082" y="21567"/>
                                <a:pt x="15104" y="21467"/>
                                <a:pt x="15104" y="21368"/>
                              </a:cubicBezTo>
                              <a:lnTo>
                                <a:pt x="15104" y="19082"/>
                              </a:lnTo>
                              <a:cubicBezTo>
                                <a:pt x="15093" y="18917"/>
                                <a:pt x="15060" y="18817"/>
                                <a:pt x="15005" y="18817"/>
                              </a:cubicBezTo>
                              <a:close/>
                              <a:moveTo>
                                <a:pt x="10718" y="18221"/>
                              </a:moveTo>
                              <a:lnTo>
                                <a:pt x="10182" y="18221"/>
                              </a:lnTo>
                              <a:lnTo>
                                <a:pt x="10182" y="16631"/>
                              </a:lnTo>
                              <a:cubicBezTo>
                                <a:pt x="10182" y="16465"/>
                                <a:pt x="10138" y="16299"/>
                                <a:pt x="10073" y="16299"/>
                              </a:cubicBezTo>
                              <a:lnTo>
                                <a:pt x="9143" y="16299"/>
                              </a:lnTo>
                              <a:cubicBezTo>
                                <a:pt x="9088" y="16299"/>
                                <a:pt x="9034" y="16432"/>
                                <a:pt x="9034" y="16631"/>
                              </a:cubicBezTo>
                              <a:lnTo>
                                <a:pt x="9034" y="18221"/>
                              </a:lnTo>
                              <a:lnTo>
                                <a:pt x="8498" y="18221"/>
                              </a:lnTo>
                              <a:cubicBezTo>
                                <a:pt x="8443" y="18221"/>
                                <a:pt x="8388" y="18353"/>
                                <a:pt x="8388" y="18552"/>
                              </a:cubicBezTo>
                              <a:lnTo>
                                <a:pt x="8388" y="21368"/>
                              </a:lnTo>
                              <a:cubicBezTo>
                                <a:pt x="8388" y="21467"/>
                                <a:pt x="8399" y="21534"/>
                                <a:pt x="8421" y="21600"/>
                              </a:cubicBezTo>
                              <a:lnTo>
                                <a:pt x="10784" y="21600"/>
                              </a:lnTo>
                              <a:cubicBezTo>
                                <a:pt x="10805" y="21534"/>
                                <a:pt x="10816" y="21467"/>
                                <a:pt x="10816" y="21368"/>
                              </a:cubicBezTo>
                              <a:lnTo>
                                <a:pt x="10816" y="20109"/>
                              </a:lnTo>
                              <a:lnTo>
                                <a:pt x="10816" y="20109"/>
                              </a:lnTo>
                              <a:lnTo>
                                <a:pt x="10816" y="18552"/>
                              </a:lnTo>
                              <a:cubicBezTo>
                                <a:pt x="10827" y="18387"/>
                                <a:pt x="10773" y="18221"/>
                                <a:pt x="10718" y="18221"/>
                              </a:cubicBezTo>
                              <a:close/>
                              <a:moveTo>
                                <a:pt x="15486" y="1027"/>
                              </a:moveTo>
                              <a:cubicBezTo>
                                <a:pt x="15486" y="1160"/>
                                <a:pt x="15519" y="1259"/>
                                <a:pt x="15563" y="1259"/>
                              </a:cubicBezTo>
                              <a:lnTo>
                                <a:pt x="15957" y="1259"/>
                              </a:lnTo>
                              <a:lnTo>
                                <a:pt x="15957" y="2452"/>
                              </a:lnTo>
                              <a:cubicBezTo>
                                <a:pt x="15957" y="2584"/>
                                <a:pt x="15989" y="2683"/>
                                <a:pt x="16033" y="2683"/>
                              </a:cubicBezTo>
                              <a:lnTo>
                                <a:pt x="16711" y="2683"/>
                              </a:lnTo>
                              <a:cubicBezTo>
                                <a:pt x="16755" y="2683"/>
                                <a:pt x="16788" y="2584"/>
                                <a:pt x="16788" y="2452"/>
                              </a:cubicBezTo>
                              <a:lnTo>
                                <a:pt x="16788" y="1259"/>
                              </a:lnTo>
                              <a:lnTo>
                                <a:pt x="17182" y="1259"/>
                              </a:lnTo>
                              <a:cubicBezTo>
                                <a:pt x="17225" y="1259"/>
                                <a:pt x="17258" y="1160"/>
                                <a:pt x="17258" y="1027"/>
                              </a:cubicBezTo>
                              <a:lnTo>
                                <a:pt x="17258" y="0"/>
                              </a:lnTo>
                              <a:lnTo>
                                <a:pt x="15486" y="0"/>
                              </a:lnTo>
                              <a:lnTo>
                                <a:pt x="15486" y="1027"/>
                              </a:lnTo>
                              <a:close/>
                              <a:moveTo>
                                <a:pt x="12862" y="11761"/>
                              </a:moveTo>
                              <a:lnTo>
                                <a:pt x="12380" y="11761"/>
                              </a:lnTo>
                              <a:lnTo>
                                <a:pt x="12380" y="10303"/>
                              </a:lnTo>
                              <a:cubicBezTo>
                                <a:pt x="12380" y="10137"/>
                                <a:pt x="12337" y="10005"/>
                                <a:pt x="12282" y="10005"/>
                              </a:cubicBezTo>
                              <a:lnTo>
                                <a:pt x="11451" y="10005"/>
                              </a:lnTo>
                              <a:cubicBezTo>
                                <a:pt x="11396" y="10005"/>
                                <a:pt x="11352" y="10137"/>
                                <a:pt x="11352" y="10303"/>
                              </a:cubicBezTo>
                              <a:lnTo>
                                <a:pt x="11352" y="11761"/>
                              </a:lnTo>
                              <a:lnTo>
                                <a:pt x="10871" y="11761"/>
                              </a:lnTo>
                              <a:cubicBezTo>
                                <a:pt x="10816" y="11761"/>
                                <a:pt x="10773" y="11893"/>
                                <a:pt x="10773" y="12059"/>
                              </a:cubicBezTo>
                              <a:lnTo>
                                <a:pt x="10773" y="14577"/>
                              </a:lnTo>
                              <a:cubicBezTo>
                                <a:pt x="10773" y="14742"/>
                                <a:pt x="10816" y="14875"/>
                                <a:pt x="10871" y="14875"/>
                              </a:cubicBezTo>
                              <a:lnTo>
                                <a:pt x="11352" y="14875"/>
                              </a:lnTo>
                              <a:lnTo>
                                <a:pt x="11352" y="16333"/>
                              </a:lnTo>
                              <a:cubicBezTo>
                                <a:pt x="11352" y="16498"/>
                                <a:pt x="11396" y="16631"/>
                                <a:pt x="11451" y="16631"/>
                              </a:cubicBezTo>
                              <a:lnTo>
                                <a:pt x="12282" y="16631"/>
                              </a:lnTo>
                              <a:cubicBezTo>
                                <a:pt x="12337" y="16631"/>
                                <a:pt x="12380" y="16498"/>
                                <a:pt x="12380" y="16333"/>
                              </a:cubicBezTo>
                              <a:lnTo>
                                <a:pt x="12380" y="14875"/>
                              </a:lnTo>
                              <a:lnTo>
                                <a:pt x="12862" y="14875"/>
                              </a:lnTo>
                              <a:cubicBezTo>
                                <a:pt x="12916" y="14875"/>
                                <a:pt x="12960" y="14742"/>
                                <a:pt x="12960" y="14577"/>
                              </a:cubicBezTo>
                              <a:lnTo>
                                <a:pt x="12960" y="12059"/>
                              </a:lnTo>
                              <a:cubicBezTo>
                                <a:pt x="12949" y="11893"/>
                                <a:pt x="12905" y="11761"/>
                                <a:pt x="12862" y="11761"/>
                              </a:cubicBezTo>
                              <a:close/>
                              <a:moveTo>
                                <a:pt x="10773" y="1259"/>
                              </a:moveTo>
                              <a:cubicBezTo>
                                <a:pt x="10773" y="1425"/>
                                <a:pt x="10816" y="1557"/>
                                <a:pt x="10871" y="1557"/>
                              </a:cubicBezTo>
                              <a:lnTo>
                                <a:pt x="11352" y="1557"/>
                              </a:lnTo>
                              <a:lnTo>
                                <a:pt x="11352" y="3015"/>
                              </a:lnTo>
                              <a:cubicBezTo>
                                <a:pt x="11352" y="3180"/>
                                <a:pt x="11396" y="3313"/>
                                <a:pt x="11451" y="3313"/>
                              </a:cubicBezTo>
                              <a:lnTo>
                                <a:pt x="12282" y="3313"/>
                              </a:lnTo>
                              <a:cubicBezTo>
                                <a:pt x="12337" y="3313"/>
                                <a:pt x="12380" y="3180"/>
                                <a:pt x="12380" y="3015"/>
                              </a:cubicBezTo>
                              <a:lnTo>
                                <a:pt x="12380" y="1557"/>
                              </a:lnTo>
                              <a:lnTo>
                                <a:pt x="12862" y="1557"/>
                              </a:lnTo>
                              <a:cubicBezTo>
                                <a:pt x="12916" y="1557"/>
                                <a:pt x="12960" y="1425"/>
                                <a:pt x="12960" y="1259"/>
                              </a:cubicBezTo>
                              <a:lnTo>
                                <a:pt x="12960" y="0"/>
                              </a:lnTo>
                              <a:lnTo>
                                <a:pt x="10784" y="0"/>
                              </a:lnTo>
                              <a:lnTo>
                                <a:pt x="10784" y="12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3" name="Retângulo"/>
                      <wps:cNvSpPr/>
                      <wps:spPr>
                        <a:xfrm>
                          <a:off x="0" y="762000"/>
                          <a:ext cx="6858000" cy="1104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4" name="Retângulo"/>
                      <wps:cNvSpPr/>
                      <wps:spPr>
                        <a:xfrm>
                          <a:off x="0" y="873760"/>
                          <a:ext cx="6858000" cy="3556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3288927" id="Grupo 45" o:spid="_x0000_s1026" style="position:absolute;margin-left:-2.9pt;margin-top:0;width:597.85pt;height:68.45pt;z-index:251728896;mso-position-horizontal-relative:page;mso-position-vertical-relative:page;mso-width-relative:margin;mso-height-relative:margin" coordsize="68580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">
              <v:shape id="Forma" o:spid="_x0000_s1027" style="position:absolute;width:25082;height:828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" path="m19347,5764r-350,l18997,4704v,-132,-33,-198,-66,-198l18319,4506v-44,,-66,99,-66,198l18253,5764r-350,c17860,5764,17838,5864,17838,5963r,1855c17838,7951,17871,8017,17903,8017r350,l18253,9077v,133,33,199,66,199l18931,9276v44,,66,-99,66,-199l18997,8017r350,c19391,8017,19413,7918,19413,7818r,-1822c19413,5864,19380,5764,19347,5764xm21523,12291r-317,l21206,11330v,-99,-33,-199,-65,-199l20594,11131v-33,,-66,100,-66,199l20528,12291r-317,c20178,12291,20145,12390,20145,12490r,1656c20145,14245,20178,14345,20211,14345r317,l20528,15272v,100,33,199,66,199l21141,15471v32,,65,-99,65,-199l21206,14312r317,c21556,14312,21589,14212,21589,14113r,-1657c21589,12390,21556,12291,21523,12291xm19347,19082r-350,l18997,18022v,-132,-33,-199,-66,-199l18319,17823v-44,,-66,100,-66,199l18253,19082r-350,c17860,19082,17838,19182,17838,19281r,1855c17838,21269,17871,21335,17903,21335r350,l18253,21567r744,l18997,21335r350,c19391,21335,19413,21236,19413,21136r,-1855c19413,19182,19380,19082,19347,19082xm6135,1921r591,l6726,3710v,199,55,365,120,365l7874,4075v66,,121,-166,121,-365l7995,1921r590,c8651,1921,8706,1756,8706,1557r,-1391l8706,166,8706,,6015,r,1557c6015,1756,6070,1921,6135,1921xm8399,5267r,2816c8399,8249,8443,8415,8509,8415r536,l9045,10038v,166,43,331,109,331l10084,10369v54,,109,-132,109,-331l10193,8415r536,c10784,8415,10838,8282,10838,8083r,-1258l10838,6825r,-1558c10838,5102,10795,4936,10729,4936r-536,l10193,3346v,-166,-44,-331,-109,-331l9154,3015v-55,,-109,132,-109,331l9045,4936r-536,c8454,4936,8399,5069,8399,5267xm20156,r,828c20156,928,20189,1027,20222,1027r317,l20539,1988v,99,33,199,66,199l21152,2187v32,,65,-100,65,-199l21217,1027r317,c21567,1027,21600,928,21600,828r,-828l20156,xm6475,17558r-657,l5818,15571v,-232,-54,-398,-131,-398l4539,15173v-11,,-11,,-22,l4517,11396v,-232,-66,-463,-153,-463l3631,10933r,-2220c3631,8481,3565,8249,3478,8249r-1039,l2439,5002r1039,c3533,5002,3576,4903,3598,4804r,3313c3598,8348,3653,8514,3729,8514r657,l4386,10502v,232,54,397,131,397l5665,10899v77,,131,-165,131,-397l5796,8514r657,c6529,8514,6584,8348,6584,8117r,-3446c6584,4439,6529,4274,6453,4274r-657,l5796,2286v,-232,-54,-398,-131,-398l4517,1888v-11,,-11,,-22,l4495,,1170,r,828l,828,,11993r1192,l1192,14113,,14113r,7454l2450,21567r,-3247l3489,18320v54,,98,-99,120,-199l3609,21434v,67,,100,11,166l6595,21600v11,-33,11,-99,11,-166l6606,17989v,-232,-66,-431,-131,-431xm3642,2385r733,c4386,2385,4397,2385,4407,2352r,1922l3751,4274v-43,,-76,66,-109,165l3642,2385xm2078,17061r-602,l1476,15670r602,l2078,17061xm2078,10933r-602,l1476,9044r602,l2078,10933xm2078,3777r-602,l1476,2385r602,l2078,3777xm4407,17558r-656,c3708,17558,3675,17625,3642,17724r,-2054l4375,15670v11,,22,,32,-33l4407,17558xm8706,14875r,-1392l8706,13483r,-1722c8706,11562,8651,11396,8585,11396r-590,l7995,9607v,-198,-55,-364,-121,-364l6846,9243v-65,,-120,166,-120,364l6726,11396r-591,c6070,11396,6015,11562,6015,11761r,3114c6015,15074,6070,15239,6135,15239r591,l6726,17028v,199,55,365,120,365l7874,17393v66,,121,-166,121,-365l7995,15239r590,c8651,15239,8706,15074,8706,14875xm15005,5499r-426,l14579,4207v,-132,-44,-265,-88,-265l13737,3942v-44,,-88,133,-88,265l13649,5499r-427,c13179,5499,13135,5632,13135,5764r,2286c13135,8183,13179,8315,13222,8315r427,l13649,9607v,133,44,265,88,265l14491,9872v44,,88,-132,88,-265l14579,8315r426,c15049,8315,15093,8183,15093,8050r,-2286c15093,5632,15060,5499,15005,5499xm17171,12059r-394,l16777,10899v,-132,-33,-232,-77,-232l16022,10667v-43,,-76,100,-76,232l15946,12059r-394,c15508,12059,15475,12158,15475,12291r,2054c15475,14477,15508,14577,15552,14577r394,l15946,15769v,133,33,232,76,232l16700,16001v44,,77,-99,77,-232l16777,14577r394,c17214,14577,17247,14477,17247,14345r,-2054c17247,12158,17214,12059,17171,12059xm15005,18817r-426,l14579,17525v,-132,-44,-265,-88,-265l13737,17260v-44,,-88,133,-88,265l13649,18817r-427,c13179,18817,13135,18950,13135,19082r,2286c13135,21467,13157,21567,13190,21600r1859,c15082,21567,15104,21467,15104,21368r,-2286c15093,18917,15060,18817,15005,18817xm10718,18221r-536,l10182,16631v,-166,-44,-332,-109,-332l9143,16299v-55,,-109,133,-109,332l9034,18221r-536,c8443,18221,8388,18353,8388,18552r,2816c8388,21467,8399,21534,8421,21600r2363,c10805,21534,10816,21467,10816,21368r,-1259l10816,20109r,-1557c10827,18387,10773,18221,10718,18221xm15486,1027v,133,33,232,77,232l15957,1259r,1193c15957,2584,15989,2683,16033,2683r678,c16755,2683,16788,2584,16788,2452r,-1193l17182,1259v43,,76,-99,76,-232l17258,,15486,r,1027xm12862,11761r-482,l12380,10303v,-166,-43,-298,-98,-298l11451,10005v-55,,-99,132,-99,298l11352,11761r-481,c10816,11761,10773,11893,10773,12059r,2518c10773,14742,10816,14875,10871,14875r481,l11352,16333v,165,44,298,99,298l12282,16631v55,,98,-133,98,-298l12380,14875r482,c12916,14875,12960,14742,12960,14577r,-2518c12949,11893,12905,11761,12862,11761xm10773,1259v,166,43,298,98,298l11352,1557r,1458c11352,3180,11396,3313,11451,3313r831,c12337,3313,12380,3180,12380,3015r,-1458l12862,1557v54,,98,-132,98,-298l12960,,10784,r,1259l10773,1259xe" fillcolor="#d8d8d8 [2732]" stroked="f" strokeweight="1pt">
                <v:stroke miterlimit="4" joinstyle="miter"/>
                <v:path arrowok="t" o:extrusionok="f" o:connecttype="custom" o:connectlocs="1254125,414021;1254125,414021;1254125,414021;1254125,414021" o:connectangles="0,90,180,270"/>
              </v:shape>
              <v:rect id="Retângulo" o:spid="_x0000_s1028" style="position:absolute;top:7620;width:68580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" fillcolor="#264d2b [3204]" stroked="f" strokeweight="1pt">
                <v:stroke miterlimit="4"/>
                <v:textbox inset="3pt,3pt,3pt,3pt"/>
              </v:rect>
              <v:rect id="Retângulo" o:spid="_x0000_s1029" style="position:absolute;top:8737;width:68580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" fillcolor="#60b966 [3205]" stroked="f" strokeweight="1pt">
                <v:stroke miterlimit="4"/>
                <v:textbox inset="3pt,3pt,3pt,3pt"/>
              </v:rect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37599" behindDoc="0" locked="0" layoutInCell="1" allowOverlap="1" wp14:anchorId="3ABB72FB" wp14:editId="4436E8F7">
              <wp:simplePos x="0" y="0"/>
              <wp:positionH relativeFrom="column">
                <wp:posOffset>-893115</wp:posOffset>
              </wp:positionH>
              <wp:positionV relativeFrom="paragraph">
                <wp:posOffset>-273685</wp:posOffset>
              </wp:positionV>
              <wp:extent cx="7548245" cy="758190"/>
              <wp:effectExtent l="0" t="0" r="0" b="3810"/>
              <wp:wrapNone/>
              <wp:docPr id="31" name="Retângul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245" cy="75819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5DB94B" id="Retângulo 31" o:spid="_x0000_s1026" style="position:absolute;margin-left:-70.3pt;margin-top:-21.55pt;width:594.35pt;height:59.7pt;z-index:251737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" fillcolor="#409145 [2405]" stroked="f" strokeweight="2pt">
              <v:stroke miterlimit="4"/>
              <v:textbox style="mso-fit-shape-to-text:t" inset="3pt,3pt,3pt,3pt"/>
            </v:rect>
          </w:pict>
        </mc:Fallback>
      </mc:AlternateContent>
    </w:r>
    <w:r w:rsidR="001F6E5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09942726" wp14:editId="3B93A6B3">
              <wp:simplePos x="0" y="0"/>
              <wp:positionH relativeFrom="column">
                <wp:posOffset>-937005</wp:posOffset>
              </wp:positionH>
              <wp:positionV relativeFrom="paragraph">
                <wp:posOffset>-273685</wp:posOffset>
              </wp:positionV>
              <wp:extent cx="3474136" cy="758190"/>
              <wp:effectExtent l="0" t="0" r="0" b="3810"/>
              <wp:wrapNone/>
              <wp:docPr id="22" name="Caixa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136" cy="7581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C3D00BD" w14:textId="77777777" w:rsidR="00FE1379" w:rsidRDefault="00FE1379"/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42726" id="_x0000_t202" coordsize="21600,21600" o:spt="202" path="m0,0l0,21600,21600,21600,21600,0xe">
              <v:stroke joinstyle="miter"/>
              <v:path gradientshapeok="t" o:connecttype="rect"/>
            </v:shapetype>
            <v:shape id="Caixa_x0020_de_x0020_Texto_x0020_22" o:spid="_x0000_s1028" type="#_x0000_t202" style="position:absolute;left:0;text-align:left;margin-left:-73.8pt;margin-top:-21.5pt;width:273.55pt;height:59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" fillcolor="white [3212]" stroked="f" strokeweight="1pt">
              <v:stroke miterlimit="4"/>
              <v:textbox inset="4pt,4pt,4pt,4pt">
                <w:txbxContent>
                  <w:p w14:paraId="3C3D00BD" w14:textId="77777777" w:rsidR="00FE1379" w:rsidRDefault="00FE137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79C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C3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0675B0"/>
    <w:multiLevelType w:val="hybridMultilevel"/>
    <w:tmpl w:val="08866F0C"/>
    <w:lvl w:ilvl="0" w:tplc="87869B7E">
      <w:start w:val="1"/>
      <w:numFmt w:val="bullet"/>
      <w:pStyle w:val="Marcadordogrfico4"/>
      <w:lvlText w:val=""/>
      <w:lvlJc w:val="left"/>
      <w:pPr>
        <w:ind w:left="720" w:hanging="360"/>
      </w:pPr>
      <w:rPr>
        <w:rFonts w:ascii="Symbol" w:hAnsi="Symbol" w:hint="default"/>
        <w:color w:val="5E5E5E" w:themeColor="text2"/>
        <w:u w:color="264D2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B0354"/>
    <w:multiLevelType w:val="hybridMultilevel"/>
    <w:tmpl w:val="A1281CDC"/>
    <w:lvl w:ilvl="0" w:tplc="AEA2F03A">
      <w:start w:val="1"/>
      <w:numFmt w:val="bullet"/>
      <w:pStyle w:val="Marcadordogrfico3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u w:color="264D2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1698E"/>
    <w:multiLevelType w:val="hybridMultilevel"/>
    <w:tmpl w:val="B6FEBE6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33D15"/>
    <w:multiLevelType w:val="hybridMultilevel"/>
    <w:tmpl w:val="6A4EB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57AF7"/>
    <w:multiLevelType w:val="multilevel"/>
    <w:tmpl w:val="929C0FC4"/>
    <w:styleLink w:val="BullettedList"/>
    <w:lvl w:ilvl="0">
      <w:start w:val="1"/>
      <w:numFmt w:val="bullet"/>
      <w:pStyle w:val="Marcadores"/>
      <w:lvlText w:val=""/>
      <w:lvlJc w:val="left"/>
      <w:pPr>
        <w:ind w:left="530" w:hanging="360"/>
      </w:pPr>
      <w:rPr>
        <w:rFonts w:ascii="Symbol" w:hAnsi="Symbol" w:hint="default"/>
        <w:color w:val="60B966" w:themeColor="accent2"/>
      </w:rPr>
    </w:lvl>
    <w:lvl w:ilvl="1">
      <w:start w:val="1"/>
      <w:numFmt w:val="bullet"/>
      <w:pStyle w:val="Commarcadores2"/>
      <w:lvlText w:val="o"/>
      <w:lvlJc w:val="left"/>
      <w:pPr>
        <w:ind w:left="1440" w:hanging="360"/>
      </w:pPr>
      <w:rPr>
        <w:rFonts w:ascii="Courier New" w:hAnsi="Courier New" w:hint="default"/>
        <w:color w:val="60B966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A5AD5"/>
    <w:multiLevelType w:val="hybridMultilevel"/>
    <w:tmpl w:val="BD2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77AFC"/>
    <w:multiLevelType w:val="hybridMultilevel"/>
    <w:tmpl w:val="22A46128"/>
    <w:lvl w:ilvl="0" w:tplc="94AE65E6">
      <w:start w:val="1"/>
      <w:numFmt w:val="bullet"/>
      <w:pStyle w:val="Marcadordegrfico"/>
      <w:lvlText w:val=""/>
      <w:lvlJc w:val="left"/>
      <w:pPr>
        <w:ind w:left="720" w:hanging="360"/>
      </w:pPr>
      <w:rPr>
        <w:rFonts w:ascii="Symbol" w:hAnsi="Symbol" w:hint="default"/>
        <w:color w:val="264D2B" w:themeColor="accent1"/>
        <w:u w:color="264D2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47C4"/>
    <w:multiLevelType w:val="hybridMultilevel"/>
    <w:tmpl w:val="D0644C9E"/>
    <w:lvl w:ilvl="0" w:tplc="D68A18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63C8E"/>
    <w:multiLevelType w:val="multilevel"/>
    <w:tmpl w:val="24FE7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B3981"/>
    <w:multiLevelType w:val="hybridMultilevel"/>
    <w:tmpl w:val="8ABE26DE"/>
    <w:lvl w:ilvl="0" w:tplc="0409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  <w:color w:val="60B966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84D47"/>
    <w:multiLevelType w:val="hybridMultilevel"/>
    <w:tmpl w:val="7D2C7FF2"/>
    <w:lvl w:ilvl="0" w:tplc="7F22B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9448EF"/>
    <w:multiLevelType w:val="hybridMultilevel"/>
    <w:tmpl w:val="20941740"/>
    <w:lvl w:ilvl="0" w:tplc="5F42D17E">
      <w:start w:val="1"/>
      <w:numFmt w:val="bullet"/>
      <w:pStyle w:val="Marcadordogrfico2"/>
      <w:lvlText w:val=""/>
      <w:lvlJc w:val="left"/>
      <w:pPr>
        <w:ind w:left="720" w:hanging="360"/>
      </w:pPr>
      <w:rPr>
        <w:rFonts w:ascii="Symbol" w:hAnsi="Symbol" w:hint="default"/>
        <w:color w:val="60B966" w:themeColor="accent2"/>
        <w:u w:color="264D2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774866"/>
    <w:multiLevelType w:val="hybridMultilevel"/>
    <w:tmpl w:val="C6FEAB04"/>
    <w:lvl w:ilvl="0" w:tplc="C1F8F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6C7223"/>
    <w:multiLevelType w:val="hybridMultilevel"/>
    <w:tmpl w:val="02A4B1C2"/>
    <w:lvl w:ilvl="0" w:tplc="7F66E1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961B0"/>
    <w:multiLevelType w:val="multilevel"/>
    <w:tmpl w:val="8EA6EA72"/>
    <w:lvl w:ilvl="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5E5E5E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95000"/>
    <w:multiLevelType w:val="hybridMultilevel"/>
    <w:tmpl w:val="BFA4A880"/>
    <w:lvl w:ilvl="0" w:tplc="D4C08AD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60B966" w:themeColor="accent2"/>
      </w:rPr>
    </w:lvl>
    <w:lvl w:ilvl="1" w:tplc="FFEA3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0B966" w:themeColor="accent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0E397A"/>
    <w:multiLevelType w:val="hybridMultilevel"/>
    <w:tmpl w:val="1A22FF1E"/>
    <w:lvl w:ilvl="0" w:tplc="E3B4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C6158E"/>
    <w:multiLevelType w:val="multilevel"/>
    <w:tmpl w:val="2430A412"/>
    <w:styleLink w:val="NumberedList"/>
    <w:lvl w:ilvl="0">
      <w:start w:val="1"/>
      <w:numFmt w:val="decimal"/>
      <w:pStyle w:val="Nmeros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pStyle w:val="Numerada2"/>
      <w:lvlText w:val="%2."/>
      <w:lvlJc w:val="left"/>
      <w:pPr>
        <w:ind w:left="115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04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5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84" w:hanging="288"/>
      </w:pPr>
      <w:rPr>
        <w:rFonts w:hint="default"/>
      </w:rPr>
    </w:lvl>
  </w:abstractNum>
  <w:abstractNum w:abstractNumId="38">
    <w:nsid w:val="619D08C4"/>
    <w:multiLevelType w:val="hybridMultilevel"/>
    <w:tmpl w:val="46326D84"/>
    <w:lvl w:ilvl="0" w:tplc="D68A18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630E3"/>
    <w:multiLevelType w:val="hybridMultilevel"/>
    <w:tmpl w:val="82E6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13"/>
  </w:num>
  <w:num w:numId="4">
    <w:abstractNumId w:val="18"/>
  </w:num>
  <w:num w:numId="5">
    <w:abstractNumId w:val="15"/>
  </w:num>
  <w:num w:numId="6">
    <w:abstractNumId w:val="6"/>
  </w:num>
  <w:num w:numId="7">
    <w:abstractNumId w:val="36"/>
  </w:num>
  <w:num w:numId="8">
    <w:abstractNumId w:val="30"/>
  </w:num>
  <w:num w:numId="9">
    <w:abstractNumId w:val="34"/>
  </w:num>
  <w:num w:numId="10">
    <w:abstractNumId w:val="33"/>
  </w:num>
  <w:num w:numId="11">
    <w:abstractNumId w:val="25"/>
  </w:num>
  <w:num w:numId="12">
    <w:abstractNumId w:val="38"/>
  </w:num>
  <w:num w:numId="13">
    <w:abstractNumId w:val="11"/>
  </w:num>
  <w:num w:numId="14">
    <w:abstractNumId w:val="31"/>
  </w:num>
  <w:num w:numId="15">
    <w:abstractNumId w:val="28"/>
  </w:num>
  <w:num w:numId="16">
    <w:abstractNumId w:val="12"/>
  </w:num>
  <w:num w:numId="17">
    <w:abstractNumId w:val="14"/>
  </w:num>
  <w:num w:numId="18">
    <w:abstractNumId w:val="27"/>
  </w:num>
  <w:num w:numId="19">
    <w:abstractNumId w:val="26"/>
  </w:num>
  <w:num w:numId="20">
    <w:abstractNumId w:val="29"/>
  </w:num>
  <w:num w:numId="21">
    <w:abstractNumId w:val="7"/>
  </w:num>
  <w:num w:numId="22">
    <w:abstractNumId w:val="32"/>
  </w:num>
  <w:num w:numId="23">
    <w:abstractNumId w:val="22"/>
  </w:num>
  <w:num w:numId="24">
    <w:abstractNumId w:val="9"/>
  </w:num>
  <w:num w:numId="25">
    <w:abstractNumId w:val="39"/>
  </w:num>
  <w:num w:numId="26">
    <w:abstractNumId w:val="24"/>
  </w:num>
  <w:num w:numId="27">
    <w:abstractNumId w:val="20"/>
  </w:num>
  <w:num w:numId="28">
    <w:abstractNumId w:val="23"/>
  </w:num>
  <w:num w:numId="29">
    <w:abstractNumId w:val="16"/>
  </w:num>
  <w:num w:numId="30">
    <w:abstractNumId w:val="5"/>
  </w:num>
  <w:num w:numId="31">
    <w:abstractNumId w:val="26"/>
    <w:lvlOverride w:ilvl="0">
      <w:startOverride w:val="1"/>
    </w:lvlOverride>
  </w:num>
  <w:num w:numId="32">
    <w:abstractNumId w:val="26"/>
    <w:lvlOverride w:ilvl="0">
      <w:startOverride w:val="1"/>
    </w:lvlOverride>
  </w:num>
  <w:num w:numId="33">
    <w:abstractNumId w:val="10"/>
  </w:num>
  <w:num w:numId="34">
    <w:abstractNumId w:val="19"/>
  </w:num>
  <w:num w:numId="35">
    <w:abstractNumId w:val="3"/>
  </w:num>
  <w:num w:numId="36">
    <w:abstractNumId w:val="2"/>
  </w:num>
  <w:num w:numId="37">
    <w:abstractNumId w:val="26"/>
    <w:lvlOverride w:ilvl="0">
      <w:startOverride w:val="1"/>
    </w:lvlOverride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</w:num>
  <w:num w:numId="42">
    <w:abstractNumId w:val="37"/>
  </w:num>
  <w:num w:numId="43">
    <w:abstractNumId w:val="0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3"/>
    <w:rsid w:val="00003B75"/>
    <w:rsid w:val="000048CB"/>
    <w:rsid w:val="00007C26"/>
    <w:rsid w:val="0002674F"/>
    <w:rsid w:val="000319AA"/>
    <w:rsid w:val="00037084"/>
    <w:rsid w:val="000446E1"/>
    <w:rsid w:val="00044885"/>
    <w:rsid w:val="00051AC4"/>
    <w:rsid w:val="00061AD5"/>
    <w:rsid w:val="000656AE"/>
    <w:rsid w:val="00085EAF"/>
    <w:rsid w:val="000A7CCA"/>
    <w:rsid w:val="000C7A4F"/>
    <w:rsid w:val="000D5219"/>
    <w:rsid w:val="000F617A"/>
    <w:rsid w:val="000F6C90"/>
    <w:rsid w:val="0011677C"/>
    <w:rsid w:val="00121CCF"/>
    <w:rsid w:val="00123565"/>
    <w:rsid w:val="00127D78"/>
    <w:rsid w:val="001327F4"/>
    <w:rsid w:val="00135DEF"/>
    <w:rsid w:val="0014729A"/>
    <w:rsid w:val="001574A2"/>
    <w:rsid w:val="00174F40"/>
    <w:rsid w:val="001900D7"/>
    <w:rsid w:val="00191D63"/>
    <w:rsid w:val="00191DD0"/>
    <w:rsid w:val="00193F0D"/>
    <w:rsid w:val="00194685"/>
    <w:rsid w:val="001A2376"/>
    <w:rsid w:val="001A3F3A"/>
    <w:rsid w:val="001C22F7"/>
    <w:rsid w:val="001C2C96"/>
    <w:rsid w:val="001D5B2D"/>
    <w:rsid w:val="001D7E33"/>
    <w:rsid w:val="001E1721"/>
    <w:rsid w:val="001E2F35"/>
    <w:rsid w:val="001E50E5"/>
    <w:rsid w:val="001E6CEB"/>
    <w:rsid w:val="001F4713"/>
    <w:rsid w:val="001F6E54"/>
    <w:rsid w:val="00201773"/>
    <w:rsid w:val="00203430"/>
    <w:rsid w:val="00213709"/>
    <w:rsid w:val="00233C92"/>
    <w:rsid w:val="0024119E"/>
    <w:rsid w:val="00241A86"/>
    <w:rsid w:val="0026325E"/>
    <w:rsid w:val="0027247C"/>
    <w:rsid w:val="00276F32"/>
    <w:rsid w:val="00277281"/>
    <w:rsid w:val="0029115B"/>
    <w:rsid w:val="00297A58"/>
    <w:rsid w:val="002A155F"/>
    <w:rsid w:val="002A7B95"/>
    <w:rsid w:val="002B0F79"/>
    <w:rsid w:val="002C37B4"/>
    <w:rsid w:val="002D20C1"/>
    <w:rsid w:val="002E2AF4"/>
    <w:rsid w:val="002E3449"/>
    <w:rsid w:val="00311990"/>
    <w:rsid w:val="00312C17"/>
    <w:rsid w:val="00325DA0"/>
    <w:rsid w:val="00326A3B"/>
    <w:rsid w:val="003320D6"/>
    <w:rsid w:val="003416CD"/>
    <w:rsid w:val="00352790"/>
    <w:rsid w:val="003615AD"/>
    <w:rsid w:val="00377792"/>
    <w:rsid w:val="00390205"/>
    <w:rsid w:val="00390945"/>
    <w:rsid w:val="00391A7B"/>
    <w:rsid w:val="003A0D0B"/>
    <w:rsid w:val="003D627A"/>
    <w:rsid w:val="003F7B3B"/>
    <w:rsid w:val="0040183E"/>
    <w:rsid w:val="00403781"/>
    <w:rsid w:val="00404562"/>
    <w:rsid w:val="004120C2"/>
    <w:rsid w:val="004123CF"/>
    <w:rsid w:val="00414F0A"/>
    <w:rsid w:val="00425C02"/>
    <w:rsid w:val="00430A4E"/>
    <w:rsid w:val="00435F2E"/>
    <w:rsid w:val="00436C33"/>
    <w:rsid w:val="00444A9D"/>
    <w:rsid w:val="00450BBB"/>
    <w:rsid w:val="00463145"/>
    <w:rsid w:val="00495014"/>
    <w:rsid w:val="004A09FC"/>
    <w:rsid w:val="004C32B5"/>
    <w:rsid w:val="004C595B"/>
    <w:rsid w:val="004C7838"/>
    <w:rsid w:val="004D3700"/>
    <w:rsid w:val="004E2FE1"/>
    <w:rsid w:val="004F5E71"/>
    <w:rsid w:val="00502E99"/>
    <w:rsid w:val="00513443"/>
    <w:rsid w:val="00522168"/>
    <w:rsid w:val="005235DF"/>
    <w:rsid w:val="005250B3"/>
    <w:rsid w:val="00531BA6"/>
    <w:rsid w:val="00541367"/>
    <w:rsid w:val="005426A5"/>
    <w:rsid w:val="00545E74"/>
    <w:rsid w:val="0056292A"/>
    <w:rsid w:val="00563BEA"/>
    <w:rsid w:val="00567BE7"/>
    <w:rsid w:val="00585480"/>
    <w:rsid w:val="005928DC"/>
    <w:rsid w:val="005A63AA"/>
    <w:rsid w:val="005B45F0"/>
    <w:rsid w:val="005C1835"/>
    <w:rsid w:val="005C6747"/>
    <w:rsid w:val="005D3ADE"/>
    <w:rsid w:val="005D4A08"/>
    <w:rsid w:val="005E14D5"/>
    <w:rsid w:val="005E2F3B"/>
    <w:rsid w:val="005E6AAF"/>
    <w:rsid w:val="005F6195"/>
    <w:rsid w:val="00610BFE"/>
    <w:rsid w:val="00624B59"/>
    <w:rsid w:val="00631541"/>
    <w:rsid w:val="00641375"/>
    <w:rsid w:val="00663A5E"/>
    <w:rsid w:val="0067461F"/>
    <w:rsid w:val="006A4307"/>
    <w:rsid w:val="006B2F2B"/>
    <w:rsid w:val="006D69C4"/>
    <w:rsid w:val="006F3058"/>
    <w:rsid w:val="00701D7A"/>
    <w:rsid w:val="00710C9B"/>
    <w:rsid w:val="00714A9A"/>
    <w:rsid w:val="00720B56"/>
    <w:rsid w:val="007237D4"/>
    <w:rsid w:val="0073110F"/>
    <w:rsid w:val="00743D10"/>
    <w:rsid w:val="00747424"/>
    <w:rsid w:val="00751BCB"/>
    <w:rsid w:val="007630F2"/>
    <w:rsid w:val="007707EE"/>
    <w:rsid w:val="007820AA"/>
    <w:rsid w:val="00792405"/>
    <w:rsid w:val="00794B25"/>
    <w:rsid w:val="007A3E5A"/>
    <w:rsid w:val="007A4B7E"/>
    <w:rsid w:val="007B6B58"/>
    <w:rsid w:val="007C3B8A"/>
    <w:rsid w:val="007D34D0"/>
    <w:rsid w:val="007E3455"/>
    <w:rsid w:val="007F1E4B"/>
    <w:rsid w:val="007F3CE4"/>
    <w:rsid w:val="007F3D82"/>
    <w:rsid w:val="00803C56"/>
    <w:rsid w:val="0080551C"/>
    <w:rsid w:val="00806BA4"/>
    <w:rsid w:val="00824D55"/>
    <w:rsid w:val="00825C8A"/>
    <w:rsid w:val="00847081"/>
    <w:rsid w:val="00851F27"/>
    <w:rsid w:val="00852BBD"/>
    <w:rsid w:val="008553BB"/>
    <w:rsid w:val="0088045F"/>
    <w:rsid w:val="00887786"/>
    <w:rsid w:val="00891D9C"/>
    <w:rsid w:val="0089398B"/>
    <w:rsid w:val="008975CB"/>
    <w:rsid w:val="008A4365"/>
    <w:rsid w:val="008A60B8"/>
    <w:rsid w:val="008A6ABB"/>
    <w:rsid w:val="008B043B"/>
    <w:rsid w:val="008C4FAE"/>
    <w:rsid w:val="008E5476"/>
    <w:rsid w:val="008F1194"/>
    <w:rsid w:val="0090132D"/>
    <w:rsid w:val="00901ED5"/>
    <w:rsid w:val="009043EC"/>
    <w:rsid w:val="00904EF3"/>
    <w:rsid w:val="0091216F"/>
    <w:rsid w:val="009128D7"/>
    <w:rsid w:val="0091646A"/>
    <w:rsid w:val="009210EA"/>
    <w:rsid w:val="00924203"/>
    <w:rsid w:val="0092446F"/>
    <w:rsid w:val="0092600A"/>
    <w:rsid w:val="009358CF"/>
    <w:rsid w:val="00935DD1"/>
    <w:rsid w:val="00945B9D"/>
    <w:rsid w:val="009473C2"/>
    <w:rsid w:val="009544F4"/>
    <w:rsid w:val="009570AA"/>
    <w:rsid w:val="009603DC"/>
    <w:rsid w:val="00974A50"/>
    <w:rsid w:val="00981DC9"/>
    <w:rsid w:val="009868D2"/>
    <w:rsid w:val="009A2D2F"/>
    <w:rsid w:val="009B751D"/>
    <w:rsid w:val="009C31D9"/>
    <w:rsid w:val="009E4B73"/>
    <w:rsid w:val="009F32F5"/>
    <w:rsid w:val="009F6459"/>
    <w:rsid w:val="009F7B4B"/>
    <w:rsid w:val="00A03A25"/>
    <w:rsid w:val="00A06472"/>
    <w:rsid w:val="00A119C5"/>
    <w:rsid w:val="00A1430A"/>
    <w:rsid w:val="00A22F8A"/>
    <w:rsid w:val="00A4190C"/>
    <w:rsid w:val="00A43F3A"/>
    <w:rsid w:val="00A564A4"/>
    <w:rsid w:val="00A612F9"/>
    <w:rsid w:val="00A630B4"/>
    <w:rsid w:val="00A9160B"/>
    <w:rsid w:val="00A95895"/>
    <w:rsid w:val="00AB445D"/>
    <w:rsid w:val="00AB78D1"/>
    <w:rsid w:val="00AC11E8"/>
    <w:rsid w:val="00AC1DD1"/>
    <w:rsid w:val="00AC57E2"/>
    <w:rsid w:val="00B012AE"/>
    <w:rsid w:val="00B04624"/>
    <w:rsid w:val="00B05BBE"/>
    <w:rsid w:val="00B14202"/>
    <w:rsid w:val="00B17E13"/>
    <w:rsid w:val="00B24554"/>
    <w:rsid w:val="00B6591A"/>
    <w:rsid w:val="00B80B49"/>
    <w:rsid w:val="00B86DBD"/>
    <w:rsid w:val="00B91A00"/>
    <w:rsid w:val="00BB2437"/>
    <w:rsid w:val="00BB647D"/>
    <w:rsid w:val="00BC42EF"/>
    <w:rsid w:val="00BD6B67"/>
    <w:rsid w:val="00BE0743"/>
    <w:rsid w:val="00BF59AE"/>
    <w:rsid w:val="00C026D3"/>
    <w:rsid w:val="00C321D2"/>
    <w:rsid w:val="00C328F5"/>
    <w:rsid w:val="00C53051"/>
    <w:rsid w:val="00C56DC6"/>
    <w:rsid w:val="00C56DCA"/>
    <w:rsid w:val="00C8483A"/>
    <w:rsid w:val="00C92C44"/>
    <w:rsid w:val="00CA3BE4"/>
    <w:rsid w:val="00CB5BE3"/>
    <w:rsid w:val="00CD714C"/>
    <w:rsid w:val="00CE03B5"/>
    <w:rsid w:val="00CE3304"/>
    <w:rsid w:val="00CF075E"/>
    <w:rsid w:val="00CF7269"/>
    <w:rsid w:val="00D06101"/>
    <w:rsid w:val="00D073F1"/>
    <w:rsid w:val="00D11E77"/>
    <w:rsid w:val="00D237A2"/>
    <w:rsid w:val="00D30F4A"/>
    <w:rsid w:val="00D50E05"/>
    <w:rsid w:val="00D5153F"/>
    <w:rsid w:val="00D6353C"/>
    <w:rsid w:val="00D65531"/>
    <w:rsid w:val="00D71C9E"/>
    <w:rsid w:val="00D850CF"/>
    <w:rsid w:val="00DD1468"/>
    <w:rsid w:val="00DD2790"/>
    <w:rsid w:val="00DF21FF"/>
    <w:rsid w:val="00DF5141"/>
    <w:rsid w:val="00E231A0"/>
    <w:rsid w:val="00E23B8F"/>
    <w:rsid w:val="00E24036"/>
    <w:rsid w:val="00E25BC6"/>
    <w:rsid w:val="00E51E9C"/>
    <w:rsid w:val="00E61D53"/>
    <w:rsid w:val="00E6596E"/>
    <w:rsid w:val="00E667B3"/>
    <w:rsid w:val="00E82221"/>
    <w:rsid w:val="00E928C2"/>
    <w:rsid w:val="00E97F5D"/>
    <w:rsid w:val="00EA1406"/>
    <w:rsid w:val="00EA5FA7"/>
    <w:rsid w:val="00ED77F4"/>
    <w:rsid w:val="00EE193C"/>
    <w:rsid w:val="00EF043F"/>
    <w:rsid w:val="00EF627F"/>
    <w:rsid w:val="00F01696"/>
    <w:rsid w:val="00F26EB3"/>
    <w:rsid w:val="00F47378"/>
    <w:rsid w:val="00F676C2"/>
    <w:rsid w:val="00F81CC4"/>
    <w:rsid w:val="00F823AD"/>
    <w:rsid w:val="00F90CA2"/>
    <w:rsid w:val="00F94789"/>
    <w:rsid w:val="00F97A7B"/>
    <w:rsid w:val="00FA27A5"/>
    <w:rsid w:val="00FA61CB"/>
    <w:rsid w:val="00FB1147"/>
    <w:rsid w:val="00FB13F4"/>
    <w:rsid w:val="00FB6417"/>
    <w:rsid w:val="00FC21BB"/>
    <w:rsid w:val="00FC6307"/>
    <w:rsid w:val="00FC6F79"/>
    <w:rsid w:val="00FE1379"/>
    <w:rsid w:val="00FE76AF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C9C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80">
    <w:lsdException w:name="Normal" w:uiPriority="2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D5"/>
    <w:rPr>
      <w:rFonts w:cs="Times New Roman (Body CS)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193F0D"/>
    <w:pPr>
      <w:spacing w:line="240" w:lineRule="auto"/>
      <w:outlineLvl w:val="0"/>
    </w:pPr>
    <w:rPr>
      <w:rFonts w:asciiTheme="majorHAnsi" w:hAnsiTheme="majorHAnsi"/>
      <w:color w:val="264D2B" w:themeColor="accent1"/>
      <w:sz w:val="36"/>
    </w:rPr>
  </w:style>
  <w:style w:type="paragraph" w:styleId="Ttulo2">
    <w:name w:val="heading 2"/>
    <w:basedOn w:val="Normal"/>
    <w:next w:val="Normal"/>
    <w:link w:val="Ttulo2Char"/>
    <w:uiPriority w:val="9"/>
    <w:qFormat/>
    <w:rsid w:val="00F01696"/>
    <w:pPr>
      <w:keepNext/>
      <w:keepLines/>
      <w:outlineLvl w:val="1"/>
    </w:pPr>
    <w:rPr>
      <w:rFonts w:eastAsiaTheme="majorEastAsia" w:cstheme="majorBidi"/>
      <w:b/>
      <w:caps/>
      <w:color w:val="FFFFFF" w:themeColor="background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01696"/>
    <w:pPr>
      <w:keepNext/>
      <w:keepLines/>
      <w:spacing w:after="0"/>
      <w:outlineLvl w:val="2"/>
    </w:pPr>
    <w:rPr>
      <w:rFonts w:eastAsiaTheme="majorEastAsia" w:cstheme="majorBidi"/>
      <w:b/>
      <w:caps/>
      <w:color w:val="132615" w:themeColor="accent1" w:themeShade="7F"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14D5"/>
    <w:rPr>
      <w:rFonts w:asciiTheme="majorHAnsi" w:hAnsiTheme="majorHAnsi" w:cs="Times New Roman (Body CS)"/>
      <w:color w:val="264D2B" w:themeColor="accent1"/>
      <w:sz w:val="36"/>
    </w:rPr>
  </w:style>
  <w:style w:type="paragraph" w:styleId="Cabealho">
    <w:name w:val="header"/>
    <w:basedOn w:val="Normal"/>
    <w:link w:val="CabealhoChar"/>
    <w:uiPriority w:val="99"/>
    <w:semiHidden/>
    <w:rsid w:val="009544F4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44F4"/>
    <w:rPr>
      <w:rFonts w:cs="Times New Roman (Body CS)"/>
      <w:color w:val="000000" w:themeColor="text1"/>
    </w:rPr>
  </w:style>
  <w:style w:type="paragraph" w:styleId="Rodap">
    <w:name w:val="footer"/>
    <w:basedOn w:val="Normal"/>
    <w:link w:val="RodapChar"/>
    <w:uiPriority w:val="99"/>
    <w:semiHidden/>
    <w:rsid w:val="009544F4"/>
    <w:pPr>
      <w:spacing w:after="0" w:line="240" w:lineRule="auto"/>
    </w:pPr>
    <w:rPr>
      <w:color w:val="FFFFFF" w:themeColor="background1"/>
    </w:rPr>
  </w:style>
  <w:style w:type="character" w:customStyle="1" w:styleId="RodapChar">
    <w:name w:val="Rodapé Char"/>
    <w:basedOn w:val="Fontepargpadro"/>
    <w:link w:val="Rodap"/>
    <w:uiPriority w:val="99"/>
    <w:semiHidden/>
    <w:rsid w:val="009544F4"/>
    <w:rPr>
      <w:rFonts w:cs="Times New Roman (Body CS)"/>
      <w:color w:val="FFFFFF" w:themeColor="background1"/>
    </w:rPr>
  </w:style>
  <w:style w:type="table" w:styleId="Tabelacomgrade">
    <w:name w:val="Table Grid"/>
    <w:basedOn w:val="Tabelanormal"/>
    <w:uiPriority w:val="39"/>
    <w:rsid w:val="0063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basedOn w:val="Tabelanormal"/>
    <w:uiPriority w:val="43"/>
    <w:rsid w:val="006315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E03B5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127D78"/>
    <w:pPr>
      <w:spacing w:after="0" w:line="240" w:lineRule="auto"/>
    </w:pPr>
    <w:rPr>
      <w:rFonts w:asciiTheme="majorHAnsi" w:hAnsiTheme="majorHAnsi"/>
      <w:color w:val="264D2B" w:themeColor="accent1"/>
      <w:sz w:val="68"/>
    </w:rPr>
  </w:style>
  <w:style w:type="character" w:customStyle="1" w:styleId="TtuloChar">
    <w:name w:val="Título Char"/>
    <w:basedOn w:val="Fontepargpadro"/>
    <w:link w:val="Ttulo"/>
    <w:uiPriority w:val="10"/>
    <w:rsid w:val="005E14D5"/>
    <w:rPr>
      <w:rFonts w:asciiTheme="majorHAnsi" w:hAnsiTheme="majorHAnsi" w:cs="Times New Roman (Body CS)"/>
      <w:color w:val="264D2B" w:themeColor="accent1"/>
      <w:sz w:val="6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30F2"/>
    <w:pPr>
      <w:spacing w:after="0" w:line="240" w:lineRule="auto"/>
    </w:pPr>
    <w:rPr>
      <w:color w:val="7F7F7F" w:themeColor="text1" w:themeTint="80"/>
      <w:sz w:val="68"/>
    </w:rPr>
  </w:style>
  <w:style w:type="character" w:customStyle="1" w:styleId="SubttuloChar">
    <w:name w:val="Subtítulo Char"/>
    <w:basedOn w:val="Fontepargpadro"/>
    <w:link w:val="Subttulo"/>
    <w:uiPriority w:val="11"/>
    <w:rsid w:val="005E14D5"/>
    <w:rPr>
      <w:rFonts w:cs="Times New Roman (Body CS)"/>
      <w:color w:val="7F7F7F" w:themeColor="text1" w:themeTint="80"/>
      <w:sz w:val="68"/>
    </w:rPr>
  </w:style>
  <w:style w:type="paragraph" w:customStyle="1" w:styleId="Marcadores">
    <w:name w:val="Marcadores"/>
    <w:basedOn w:val="Normal"/>
    <w:next w:val="Normal"/>
    <w:uiPriority w:val="12"/>
    <w:qFormat/>
    <w:rsid w:val="00123565"/>
    <w:pPr>
      <w:numPr>
        <w:numId w:val="39"/>
      </w:numPr>
      <w:pBdr>
        <w:top w:val="single" w:sz="12" w:space="6" w:color="60B966" w:themeColor="accent2"/>
        <w:bottom w:val="single" w:sz="12" w:space="6" w:color="60B966" w:themeColor="accent2"/>
      </w:pBdr>
    </w:pPr>
  </w:style>
  <w:style w:type="character" w:styleId="Forte">
    <w:name w:val="Strong"/>
    <w:basedOn w:val="Fontepargpadro"/>
    <w:uiPriority w:val="22"/>
    <w:qFormat/>
    <w:rsid w:val="005E6AAF"/>
    <w:rPr>
      <w:b/>
      <w:bCs/>
      <w:color w:val="264D2B" w:themeColor="accent1"/>
    </w:rPr>
  </w:style>
  <w:style w:type="paragraph" w:customStyle="1" w:styleId="Nmeros">
    <w:name w:val="Números"/>
    <w:basedOn w:val="Normal"/>
    <w:next w:val="Normal"/>
    <w:uiPriority w:val="13"/>
    <w:qFormat/>
    <w:rsid w:val="00123565"/>
    <w:pPr>
      <w:numPr>
        <w:numId w:val="42"/>
      </w:numPr>
    </w:pPr>
  </w:style>
  <w:style w:type="paragraph" w:styleId="Citao">
    <w:name w:val="Quote"/>
    <w:basedOn w:val="Normal"/>
    <w:next w:val="Normal"/>
    <w:link w:val="CitaoChar"/>
    <w:uiPriority w:val="29"/>
    <w:semiHidden/>
    <w:qFormat/>
    <w:rsid w:val="00743D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DF5141"/>
    <w:rPr>
      <w:rFonts w:cs="Times New Roman (Body CS)"/>
      <w:i/>
      <w:iCs/>
      <w:color w:val="404040" w:themeColor="text1" w:themeTint="BF"/>
    </w:rPr>
  </w:style>
  <w:style w:type="paragraph" w:customStyle="1" w:styleId="Textodetabela">
    <w:name w:val="Texto de tabela"/>
    <w:basedOn w:val="Normal"/>
    <w:next w:val="Normal"/>
    <w:link w:val="CaracteresdeTextodaTabela"/>
    <w:uiPriority w:val="17"/>
    <w:qFormat/>
    <w:rsid w:val="00CF7269"/>
    <w:pPr>
      <w:spacing w:after="0" w:line="240" w:lineRule="auto"/>
    </w:pPr>
    <w:rPr>
      <w:sz w:val="16"/>
    </w:rPr>
  </w:style>
  <w:style w:type="paragraph" w:customStyle="1" w:styleId="Ttulodogrfico1">
    <w:name w:val="Título do gráfico 1"/>
    <w:basedOn w:val="Normal"/>
    <w:uiPriority w:val="15"/>
    <w:qFormat/>
    <w:rsid w:val="007A3E5A"/>
    <w:pPr>
      <w:spacing w:before="120" w:after="60" w:line="240" w:lineRule="auto"/>
    </w:pPr>
    <w:rPr>
      <w:rFonts w:cstheme="minorBidi"/>
      <w:b/>
      <w:color w:val="264D2B" w:themeColor="accent1"/>
      <w:sz w:val="24"/>
    </w:rPr>
  </w:style>
  <w:style w:type="paragraph" w:customStyle="1" w:styleId="Marcadordegrfico">
    <w:name w:val="Marcador de gráfico"/>
    <w:basedOn w:val="Normal"/>
    <w:uiPriority w:val="16"/>
    <w:qFormat/>
    <w:rsid w:val="007A3E5A"/>
    <w:pPr>
      <w:numPr>
        <w:numId w:val="33"/>
      </w:numPr>
      <w:spacing w:after="0" w:line="216" w:lineRule="auto"/>
      <w:ind w:left="284" w:hanging="284"/>
    </w:pPr>
    <w:rPr>
      <w:rFonts w:cstheme="minorBidi"/>
      <w:color w:val="595959" w:themeColor="text1" w:themeTint="A6"/>
      <w:sz w:val="20"/>
    </w:rPr>
  </w:style>
  <w:style w:type="paragraph" w:customStyle="1" w:styleId="Ttulodogrfico2">
    <w:name w:val="Título do gráfico 2"/>
    <w:basedOn w:val="Normal"/>
    <w:uiPriority w:val="15"/>
    <w:qFormat/>
    <w:rsid w:val="007A3E5A"/>
    <w:pPr>
      <w:spacing w:before="120" w:after="60" w:line="240" w:lineRule="auto"/>
    </w:pPr>
    <w:rPr>
      <w:rFonts w:cstheme="minorBidi"/>
      <w:b/>
      <w:color w:val="60B966" w:themeColor="accent2"/>
      <w:sz w:val="24"/>
    </w:rPr>
  </w:style>
  <w:style w:type="paragraph" w:customStyle="1" w:styleId="Marcadordogrfico2">
    <w:name w:val="Marcador do gráfico 2"/>
    <w:basedOn w:val="Normal"/>
    <w:uiPriority w:val="16"/>
    <w:qFormat/>
    <w:rsid w:val="007A3E5A"/>
    <w:pPr>
      <w:numPr>
        <w:numId w:val="34"/>
      </w:numPr>
      <w:spacing w:after="0" w:line="216" w:lineRule="auto"/>
      <w:ind w:left="284" w:hanging="284"/>
    </w:pPr>
    <w:rPr>
      <w:rFonts w:cstheme="minorBidi"/>
      <w:color w:val="595959" w:themeColor="text1" w:themeTint="A6"/>
      <w:sz w:val="20"/>
    </w:rPr>
  </w:style>
  <w:style w:type="paragraph" w:customStyle="1" w:styleId="Ttulodogrfico3">
    <w:name w:val="Título do gráfico 3"/>
    <w:basedOn w:val="Normal"/>
    <w:uiPriority w:val="15"/>
    <w:qFormat/>
    <w:rsid w:val="007A3E5A"/>
    <w:pPr>
      <w:spacing w:before="120" w:after="60" w:line="240" w:lineRule="auto"/>
    </w:pPr>
    <w:rPr>
      <w:rFonts w:cstheme="minorBidi"/>
      <w:b/>
      <w:color w:val="A6A6A6" w:themeColor="background1" w:themeShade="A6"/>
      <w:sz w:val="24"/>
    </w:rPr>
  </w:style>
  <w:style w:type="paragraph" w:customStyle="1" w:styleId="Marcadordogrfico3">
    <w:name w:val="Marcador do gráfico 3"/>
    <w:basedOn w:val="Normal"/>
    <w:uiPriority w:val="16"/>
    <w:qFormat/>
    <w:rsid w:val="007A3E5A"/>
    <w:pPr>
      <w:numPr>
        <w:numId w:val="35"/>
      </w:numPr>
      <w:spacing w:after="0" w:line="216" w:lineRule="auto"/>
      <w:ind w:left="284" w:hanging="284"/>
    </w:pPr>
    <w:rPr>
      <w:rFonts w:cstheme="minorBidi"/>
      <w:color w:val="595959" w:themeColor="text1" w:themeTint="A6"/>
      <w:sz w:val="20"/>
    </w:rPr>
  </w:style>
  <w:style w:type="paragraph" w:customStyle="1" w:styleId="Ttulodogrfico4">
    <w:name w:val="Título do gráfico 4"/>
    <w:basedOn w:val="Normal"/>
    <w:uiPriority w:val="15"/>
    <w:qFormat/>
    <w:rsid w:val="007A3E5A"/>
    <w:pPr>
      <w:spacing w:before="120" w:after="60" w:line="240" w:lineRule="auto"/>
    </w:pPr>
    <w:rPr>
      <w:rFonts w:cstheme="minorBidi"/>
      <w:b/>
      <w:color w:val="5E5E5E" w:themeColor="text2"/>
      <w:sz w:val="24"/>
    </w:rPr>
  </w:style>
  <w:style w:type="paragraph" w:customStyle="1" w:styleId="Marcadordogrfico4">
    <w:name w:val="Marcador do gráfico 4"/>
    <w:basedOn w:val="Normal"/>
    <w:uiPriority w:val="16"/>
    <w:qFormat/>
    <w:rsid w:val="007A3E5A"/>
    <w:pPr>
      <w:numPr>
        <w:numId w:val="36"/>
      </w:numPr>
      <w:spacing w:after="0" w:line="240" w:lineRule="auto"/>
      <w:ind w:left="284" w:hanging="284"/>
    </w:pPr>
    <w:rPr>
      <w:rFonts w:cstheme="minorBidi"/>
      <w:color w:val="595959" w:themeColor="text1" w:themeTint="A6"/>
      <w:sz w:val="20"/>
    </w:rPr>
  </w:style>
  <w:style w:type="numbering" w:customStyle="1" w:styleId="BullettedList">
    <w:name w:val="BullettedList"/>
    <w:uiPriority w:val="99"/>
    <w:rsid w:val="00352790"/>
    <w:pPr>
      <w:numPr>
        <w:numId w:val="39"/>
      </w:numPr>
    </w:pPr>
  </w:style>
  <w:style w:type="numbering" w:customStyle="1" w:styleId="NumberedList">
    <w:name w:val="NumberedList"/>
    <w:uiPriority w:val="99"/>
    <w:rsid w:val="00DF21FF"/>
    <w:pPr>
      <w:numPr>
        <w:numId w:val="42"/>
      </w:numPr>
    </w:pPr>
  </w:style>
  <w:style w:type="paragraph" w:styleId="Commarcadores2">
    <w:name w:val="List Bullet 2"/>
    <w:basedOn w:val="Normal"/>
    <w:uiPriority w:val="12"/>
    <w:qFormat/>
    <w:rsid w:val="00DF21FF"/>
    <w:pPr>
      <w:numPr>
        <w:ilvl w:val="1"/>
        <w:numId w:val="39"/>
      </w:numPr>
    </w:pPr>
  </w:style>
  <w:style w:type="character" w:customStyle="1" w:styleId="Ttulo2Char">
    <w:name w:val="Título 2 Char"/>
    <w:basedOn w:val="Fontepargpadro"/>
    <w:link w:val="Ttulo2"/>
    <w:uiPriority w:val="9"/>
    <w:rsid w:val="00F01696"/>
    <w:rPr>
      <w:rFonts w:eastAsiaTheme="majorEastAsia" w:cstheme="majorBidi"/>
      <w:b/>
      <w:caps/>
      <w:color w:val="FFFFFF" w:themeColor="background1"/>
      <w:sz w:val="28"/>
      <w:szCs w:val="26"/>
    </w:rPr>
  </w:style>
  <w:style w:type="paragraph" w:styleId="Numerada2">
    <w:name w:val="List Number 2"/>
    <w:basedOn w:val="Normal"/>
    <w:uiPriority w:val="14"/>
    <w:unhideWhenUsed/>
    <w:qFormat/>
    <w:rsid w:val="00DF21FF"/>
    <w:pPr>
      <w:numPr>
        <w:ilvl w:val="1"/>
        <w:numId w:val="42"/>
      </w:numPr>
    </w:pPr>
  </w:style>
  <w:style w:type="character" w:customStyle="1" w:styleId="Ttulo3Char">
    <w:name w:val="Título 3 Char"/>
    <w:basedOn w:val="Fontepargpadro"/>
    <w:link w:val="Ttulo3"/>
    <w:uiPriority w:val="9"/>
    <w:rsid w:val="00F01696"/>
    <w:rPr>
      <w:rFonts w:eastAsiaTheme="majorEastAsia" w:cstheme="majorBidi"/>
      <w:b/>
      <w:caps/>
      <w:color w:val="132615" w:themeColor="accent1" w:themeShade="7F"/>
      <w:sz w:val="16"/>
      <w:szCs w:val="24"/>
    </w:rPr>
  </w:style>
  <w:style w:type="paragraph" w:customStyle="1" w:styleId="Totaldatabela">
    <w:name w:val="Total da tabela"/>
    <w:basedOn w:val="Textodetabela"/>
    <w:link w:val="CaracteresTotaisdaTabela"/>
    <w:uiPriority w:val="18"/>
    <w:qFormat/>
    <w:rsid w:val="00425C02"/>
    <w:rPr>
      <w:b/>
      <w:color w:val="FFFFFF" w:themeColor="background1"/>
    </w:rPr>
  </w:style>
  <w:style w:type="character" w:customStyle="1" w:styleId="CaracteresdeTextodaTabela">
    <w:name w:val="Caracteres de Texto da Tabela"/>
    <w:basedOn w:val="Fontepargpadro"/>
    <w:link w:val="Textodetabela"/>
    <w:uiPriority w:val="17"/>
    <w:rsid w:val="005E14D5"/>
    <w:rPr>
      <w:rFonts w:cs="Times New Roman (Body CS)"/>
      <w:color w:val="000000" w:themeColor="text1"/>
      <w:sz w:val="16"/>
    </w:rPr>
  </w:style>
  <w:style w:type="character" w:customStyle="1" w:styleId="CaracteresTotaisdaTabela">
    <w:name w:val="Caracteres Totais da Tabela"/>
    <w:basedOn w:val="CaracteresdeTextodaTabela"/>
    <w:link w:val="Totaldatabela"/>
    <w:uiPriority w:val="18"/>
    <w:rsid w:val="005E14D5"/>
    <w:rPr>
      <w:rFonts w:cs="Times New Roman (Body CS)"/>
      <w:b/>
      <w:color w:val="FFFFFF" w:themeColor="background1"/>
      <w:sz w:val="16"/>
    </w:rPr>
  </w:style>
  <w:style w:type="paragraph" w:styleId="PargrafodaLista">
    <w:name w:val="List Paragraph"/>
    <w:basedOn w:val="Normal"/>
    <w:uiPriority w:val="34"/>
    <w:semiHidden/>
    <w:qFormat/>
    <w:rsid w:val="00D850CF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3A0D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0D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customStyle="1" w:styleId="Estilo1Farm">
    <w:name w:val="Estilo1 Farm"/>
    <w:basedOn w:val="Fontepargpadro"/>
    <w:uiPriority w:val="1"/>
    <w:rsid w:val="008975CB"/>
    <w:rPr>
      <w:rFonts w:ascii="Arial" w:hAnsi="Arial"/>
      <w:b/>
      <w:color w:val="002060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9603DC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4D370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D65531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yperlink" Target="mailto:tccfarmaciaufal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te\AppData\Roaming\Microsoft\Templates\Plano%20de%20neg&#243;cios%20para%20empresas%20de%20assist&#234;ncia%20m&#233;d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BA1A6CF0539549A46B7F1EB4889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E47F0-6D5D-AB46-A1E8-FC9E20E653CC}"/>
      </w:docPartPr>
      <w:docPartBody>
        <w:p w:rsidR="003553E4" w:rsidRDefault="001A3671" w:rsidP="001A3671">
          <w:pPr>
            <w:pStyle w:val="21BA1A6CF0539549A46B7F1EB488973D"/>
          </w:pPr>
          <w:r w:rsidRPr="002371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33A80B78BF5C4A9C7308D39E9DA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B0A49-923C-3448-8FBE-7F93A017103B}"/>
      </w:docPartPr>
      <w:docPartBody>
        <w:p w:rsidR="003553E4" w:rsidRDefault="001A3671" w:rsidP="001A3671">
          <w:pPr>
            <w:pStyle w:val="3A33A80B78BF5C4A9C7308D39E9DADB6"/>
          </w:pPr>
          <w:r w:rsidRPr="002371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95E1C1A076E24BA77A2BC6C7B56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7431F-C631-3A4C-B2CC-EDCC6ED9592F}"/>
      </w:docPartPr>
      <w:docPartBody>
        <w:p w:rsidR="003553E4" w:rsidRDefault="001A3671" w:rsidP="001A3671">
          <w:pPr>
            <w:pStyle w:val="6095E1C1A076E24BA77A2BC6C7B564C5"/>
          </w:pPr>
          <w:r w:rsidRPr="002371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6C41F69C30EF4293FCFCA43FA17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00BB7-6A8B-724E-9A51-FAD61640F052}"/>
      </w:docPartPr>
      <w:docPartBody>
        <w:p w:rsidR="003553E4" w:rsidRDefault="001A3671" w:rsidP="001A3671">
          <w:pPr>
            <w:pStyle w:val="7C6C41F69C30EF4293FCFCA43FA172A8"/>
          </w:pPr>
          <w:r w:rsidRPr="002371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0B8BE7AB25A9468367F7B5A2C40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3AA42-884B-9B4D-86A6-60C2C3F84337}"/>
      </w:docPartPr>
      <w:docPartBody>
        <w:p w:rsidR="003553E4" w:rsidRDefault="001A3671" w:rsidP="001A3671">
          <w:pPr>
            <w:pStyle w:val="210B8BE7AB25A9468367F7B5A2C403D7"/>
          </w:pPr>
          <w:r w:rsidRPr="002371A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5B0"/>
    <w:multiLevelType w:val="hybridMultilevel"/>
    <w:tmpl w:val="08866F0C"/>
    <w:lvl w:ilvl="0" w:tplc="87869B7E">
      <w:start w:val="1"/>
      <w:numFmt w:val="bullet"/>
      <w:pStyle w:val="Marcadordogrfico4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0354"/>
    <w:multiLevelType w:val="hybridMultilevel"/>
    <w:tmpl w:val="A1281CDC"/>
    <w:lvl w:ilvl="0" w:tplc="AEA2F03A">
      <w:start w:val="1"/>
      <w:numFmt w:val="bullet"/>
      <w:pStyle w:val="Marcadordogrfico3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7AF7"/>
    <w:multiLevelType w:val="multilevel"/>
    <w:tmpl w:val="929C0FC4"/>
    <w:styleLink w:val="BullettedList"/>
    <w:lvl w:ilvl="0">
      <w:start w:val="1"/>
      <w:numFmt w:val="bullet"/>
      <w:pStyle w:val="Marcadores"/>
      <w:lvlText w:val=""/>
      <w:lvlJc w:val="left"/>
      <w:pPr>
        <w:ind w:left="530" w:hanging="360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pStyle w:val="Commarcadores2"/>
      <w:lvlText w:val="o"/>
      <w:lvlJc w:val="left"/>
      <w:pPr>
        <w:ind w:left="1440" w:hanging="360"/>
      </w:pPr>
      <w:rPr>
        <w:rFonts w:ascii="Courier New" w:hAnsi="Courier New" w:hint="default"/>
        <w:color w:val="ED7D31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7AFC"/>
    <w:multiLevelType w:val="hybridMultilevel"/>
    <w:tmpl w:val="22A46128"/>
    <w:lvl w:ilvl="0" w:tplc="94AE65E6">
      <w:start w:val="1"/>
      <w:numFmt w:val="bullet"/>
      <w:pStyle w:val="Marcadordegrfico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8EF"/>
    <w:multiLevelType w:val="hybridMultilevel"/>
    <w:tmpl w:val="20941740"/>
    <w:lvl w:ilvl="0" w:tplc="5F42D17E">
      <w:start w:val="1"/>
      <w:numFmt w:val="bullet"/>
      <w:pStyle w:val="Marcadordogrfico2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8E"/>
    <w:multiLevelType w:val="multilevel"/>
    <w:tmpl w:val="2430A412"/>
    <w:styleLink w:val="NumberedList"/>
    <w:lvl w:ilvl="0">
      <w:start w:val="1"/>
      <w:numFmt w:val="decimal"/>
      <w:pStyle w:val="Nmeros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pStyle w:val="Numerada2"/>
      <w:lvlText w:val="%2."/>
      <w:lvlJc w:val="left"/>
      <w:pPr>
        <w:ind w:left="115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04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5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84" w:hanging="28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9F"/>
    <w:rsid w:val="00120F9F"/>
    <w:rsid w:val="001A3671"/>
    <w:rsid w:val="001E6ACA"/>
    <w:rsid w:val="002542AF"/>
    <w:rsid w:val="00321B85"/>
    <w:rsid w:val="003553E4"/>
    <w:rsid w:val="003A50A8"/>
    <w:rsid w:val="003C26D3"/>
    <w:rsid w:val="00594FC7"/>
    <w:rsid w:val="00763E4C"/>
    <w:rsid w:val="00B4693A"/>
    <w:rsid w:val="00B97476"/>
    <w:rsid w:val="00C75FF3"/>
    <w:rsid w:val="00D00C3F"/>
    <w:rsid w:val="00E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EB3DC527DB44325961296A09FFBC954">
    <w:name w:val="8EB3DC527DB44325961296A09FFBC954"/>
  </w:style>
  <w:style w:type="paragraph" w:customStyle="1" w:styleId="F9FEF94568FB45F7B4D286DCF515276E">
    <w:name w:val="F9FEF94568FB45F7B4D286DCF515276E"/>
  </w:style>
  <w:style w:type="paragraph" w:customStyle="1" w:styleId="00D278548D294D7FA66DD62CBFF099A1">
    <w:name w:val="00D278548D294D7FA66DD62CBFF099A1"/>
  </w:style>
  <w:style w:type="numbering" w:customStyle="1" w:styleId="BullettedList">
    <w:name w:val="BullettedList"/>
    <w:uiPriority w:val="99"/>
    <w:pPr>
      <w:numPr>
        <w:numId w:val="1"/>
      </w:numPr>
    </w:pPr>
  </w:style>
  <w:style w:type="paragraph" w:styleId="Commarcadores2">
    <w:name w:val="List Bullet 2"/>
    <w:basedOn w:val="Normal"/>
    <w:uiPriority w:val="12"/>
    <w:qFormat/>
    <w:pPr>
      <w:numPr>
        <w:ilvl w:val="1"/>
        <w:numId w:val="1"/>
      </w:numPr>
      <w:spacing w:after="200" w:line="264" w:lineRule="auto"/>
    </w:pPr>
    <w:rPr>
      <w:rFonts w:eastAsiaTheme="minorHAnsi" w:cs="Times New Roman (Body CS)"/>
      <w:color w:val="000000" w:themeColor="text1"/>
      <w:lang w:val="pt-PT" w:eastAsia="en-US"/>
    </w:rPr>
  </w:style>
  <w:style w:type="paragraph" w:customStyle="1" w:styleId="Marcadores">
    <w:name w:val="Marcadores"/>
    <w:basedOn w:val="Normal"/>
    <w:next w:val="Normal"/>
    <w:uiPriority w:val="12"/>
    <w:qFormat/>
    <w:pPr>
      <w:numPr>
        <w:numId w:val="1"/>
      </w:numPr>
      <w:pBdr>
        <w:top w:val="single" w:sz="12" w:space="6" w:color="ED7D31" w:themeColor="accent2"/>
        <w:bottom w:val="single" w:sz="12" w:space="6" w:color="ED7D31" w:themeColor="accent2"/>
      </w:pBdr>
      <w:spacing w:after="200" w:line="264" w:lineRule="auto"/>
    </w:pPr>
    <w:rPr>
      <w:rFonts w:eastAsiaTheme="minorHAnsi" w:cs="Times New Roman (Body CS)"/>
      <w:color w:val="000000" w:themeColor="text1"/>
      <w:lang w:val="pt-PT" w:eastAsia="en-US"/>
    </w:rPr>
  </w:style>
  <w:style w:type="paragraph" w:customStyle="1" w:styleId="32F9A6D380AD4BC7A5EC608072BAAB68">
    <w:name w:val="32F9A6D380AD4BC7A5EC608072BAAB68"/>
  </w:style>
  <w:style w:type="paragraph" w:customStyle="1" w:styleId="DCBF7A46BF8C405190A746689418B773">
    <w:name w:val="DCBF7A46BF8C405190A746689418B773"/>
  </w:style>
  <w:style w:type="numbering" w:customStyle="1" w:styleId="NumberedList">
    <w:name w:val="NumberedList"/>
    <w:uiPriority w:val="99"/>
    <w:pPr>
      <w:numPr>
        <w:numId w:val="2"/>
      </w:numPr>
    </w:pPr>
  </w:style>
  <w:style w:type="paragraph" w:styleId="Numerada2">
    <w:name w:val="List Number 2"/>
    <w:basedOn w:val="Normal"/>
    <w:uiPriority w:val="14"/>
    <w:unhideWhenUsed/>
    <w:qFormat/>
    <w:pPr>
      <w:numPr>
        <w:ilvl w:val="1"/>
        <w:numId w:val="3"/>
      </w:numPr>
      <w:spacing w:after="200" w:line="264" w:lineRule="auto"/>
    </w:pPr>
    <w:rPr>
      <w:rFonts w:eastAsiaTheme="minorHAnsi" w:cs="Times New Roman (Body CS)"/>
      <w:color w:val="000000" w:themeColor="text1"/>
      <w:lang w:val="pt-PT" w:eastAsia="en-US"/>
    </w:rPr>
  </w:style>
  <w:style w:type="paragraph" w:customStyle="1" w:styleId="Nmeros">
    <w:name w:val="Números"/>
    <w:basedOn w:val="Normal"/>
    <w:next w:val="Normal"/>
    <w:uiPriority w:val="13"/>
    <w:qFormat/>
    <w:pPr>
      <w:numPr>
        <w:numId w:val="3"/>
      </w:numPr>
      <w:spacing w:after="200" w:line="264" w:lineRule="auto"/>
    </w:pPr>
    <w:rPr>
      <w:rFonts w:eastAsiaTheme="minorHAnsi" w:cs="Times New Roman (Body CS)"/>
      <w:color w:val="000000" w:themeColor="text1"/>
      <w:lang w:val="pt-PT" w:eastAsia="en-US"/>
    </w:rPr>
  </w:style>
  <w:style w:type="paragraph" w:customStyle="1" w:styleId="E06B1229188443B197B59623EDC1FF64">
    <w:name w:val="E06B1229188443B197B59623EDC1FF64"/>
  </w:style>
  <w:style w:type="paragraph" w:customStyle="1" w:styleId="E035B4795C6A4F7A840D3F3C335FC571">
    <w:name w:val="E035B4795C6A4F7A840D3F3C335FC571"/>
  </w:style>
  <w:style w:type="paragraph" w:customStyle="1" w:styleId="D5CABA11B5174695B9F056EB2A7457FA">
    <w:name w:val="D5CABA11B5174695B9F056EB2A7457FA"/>
  </w:style>
  <w:style w:type="character" w:styleId="Forte">
    <w:name w:val="Strong"/>
    <w:basedOn w:val="Fontepargpadro"/>
    <w:uiPriority w:val="22"/>
    <w:qFormat/>
    <w:rPr>
      <w:b/>
      <w:bCs/>
      <w:color w:val="5B9BD5" w:themeColor="accent1"/>
    </w:rPr>
  </w:style>
  <w:style w:type="paragraph" w:customStyle="1" w:styleId="57C54E56F6CB43069D364647456F9E4C">
    <w:name w:val="57C54E56F6CB43069D364647456F9E4C"/>
  </w:style>
  <w:style w:type="paragraph" w:customStyle="1" w:styleId="10B937BC2B894BA09ABE76858BC95738">
    <w:name w:val="10B937BC2B894BA09ABE76858BC95738"/>
  </w:style>
  <w:style w:type="paragraph" w:customStyle="1" w:styleId="CEA39D4D8AF340B0AE790C2E0D394A06">
    <w:name w:val="CEA39D4D8AF340B0AE790C2E0D394A06"/>
  </w:style>
  <w:style w:type="paragraph" w:customStyle="1" w:styleId="03699611CF7F4EE4A18FACDFF89EC28B">
    <w:name w:val="03699611CF7F4EE4A18FACDFF89EC28B"/>
  </w:style>
  <w:style w:type="paragraph" w:customStyle="1" w:styleId="593A871B1B1D41D8A7DD6C71CB99B4DA">
    <w:name w:val="593A871B1B1D41D8A7DD6C71CB99B4DA"/>
  </w:style>
  <w:style w:type="paragraph" w:customStyle="1" w:styleId="D852076A35D746E898C7A4A3410105F7">
    <w:name w:val="D852076A35D746E898C7A4A3410105F7"/>
  </w:style>
  <w:style w:type="paragraph" w:customStyle="1" w:styleId="C7603B2DD29446DBACCD181C2610AB26">
    <w:name w:val="C7603B2DD29446DBACCD181C2610AB26"/>
  </w:style>
  <w:style w:type="paragraph" w:customStyle="1" w:styleId="8F68E4772AB148179E35EF62BE507506">
    <w:name w:val="8F68E4772AB148179E35EF62BE507506"/>
  </w:style>
  <w:style w:type="paragraph" w:customStyle="1" w:styleId="C0FCCEBBDF534283BE00FEA9F417732F">
    <w:name w:val="C0FCCEBBDF534283BE00FEA9F417732F"/>
  </w:style>
  <w:style w:type="paragraph" w:customStyle="1" w:styleId="F0D7B26AA1784A3390F8D20E5074493F">
    <w:name w:val="F0D7B26AA1784A3390F8D20E5074493F"/>
  </w:style>
  <w:style w:type="paragraph" w:customStyle="1" w:styleId="D1B19FE2098246FAA40811EF8D5A9377">
    <w:name w:val="D1B19FE2098246FAA40811EF8D5A9377"/>
  </w:style>
  <w:style w:type="paragraph" w:customStyle="1" w:styleId="7799C98DD7544CBF920DD6F64BFAA953">
    <w:name w:val="7799C98DD7544CBF920DD6F64BFAA953"/>
  </w:style>
  <w:style w:type="paragraph" w:customStyle="1" w:styleId="3B3F3CEC1FD44805806CEE1A9E7F0C4F">
    <w:name w:val="3B3F3CEC1FD44805806CEE1A9E7F0C4F"/>
  </w:style>
  <w:style w:type="paragraph" w:customStyle="1" w:styleId="8C2AC680707848519A10FC9E80C4D669">
    <w:name w:val="8C2AC680707848519A10FC9E80C4D669"/>
  </w:style>
  <w:style w:type="paragraph" w:customStyle="1" w:styleId="3B41F8A105FC42BB9906B5B467A2BE86">
    <w:name w:val="3B41F8A105FC42BB9906B5B467A2BE86"/>
  </w:style>
  <w:style w:type="paragraph" w:customStyle="1" w:styleId="E4EC1B614C364573BD4A586CECA6D227">
    <w:name w:val="E4EC1B614C364573BD4A586CECA6D227"/>
  </w:style>
  <w:style w:type="paragraph" w:customStyle="1" w:styleId="A4AD4366319943D788E0562605D4842F">
    <w:name w:val="A4AD4366319943D788E0562605D4842F"/>
  </w:style>
  <w:style w:type="paragraph" w:customStyle="1" w:styleId="BB3FADF3448B4C96B4FFBE8630C7D816">
    <w:name w:val="BB3FADF3448B4C96B4FFBE8630C7D816"/>
  </w:style>
  <w:style w:type="paragraph" w:customStyle="1" w:styleId="D0E5D15323FD4D2BB27B8B4817648DD7">
    <w:name w:val="D0E5D15323FD4D2BB27B8B4817648DD7"/>
  </w:style>
  <w:style w:type="paragraph" w:customStyle="1" w:styleId="4D801DE5B87B4104BB22E2BCEC0FF25D">
    <w:name w:val="4D801DE5B87B4104BB22E2BCEC0FF25D"/>
  </w:style>
  <w:style w:type="paragraph" w:customStyle="1" w:styleId="97F3876559614CBFB79E052B9AFB6BA8">
    <w:name w:val="97F3876559614CBFB79E052B9AFB6BA8"/>
  </w:style>
  <w:style w:type="paragraph" w:customStyle="1" w:styleId="A19B0303BB5F4A0FAAD4CF576A8E4FFA">
    <w:name w:val="A19B0303BB5F4A0FAAD4CF576A8E4FFA"/>
  </w:style>
  <w:style w:type="paragraph" w:customStyle="1" w:styleId="0AA0E87DD7B541C9AE495A9954190775">
    <w:name w:val="0AA0E87DD7B541C9AE495A9954190775"/>
  </w:style>
  <w:style w:type="paragraph" w:customStyle="1" w:styleId="69FFF3116FED4B5AB43EFEE67611EA7E">
    <w:name w:val="69FFF3116FED4B5AB43EFEE67611EA7E"/>
  </w:style>
  <w:style w:type="paragraph" w:customStyle="1" w:styleId="175D7F99474F48B0BC0D5BBEA199F845">
    <w:name w:val="175D7F99474F48B0BC0D5BBEA199F845"/>
  </w:style>
  <w:style w:type="paragraph" w:customStyle="1" w:styleId="0BCF636F6A3A470DA0F56CCD00CC3AAB">
    <w:name w:val="0BCF636F6A3A470DA0F56CCD00CC3AAB"/>
  </w:style>
  <w:style w:type="paragraph" w:customStyle="1" w:styleId="4DD0870760A74BDCB5C0800C2427198A">
    <w:name w:val="4DD0870760A74BDCB5C0800C2427198A"/>
  </w:style>
  <w:style w:type="paragraph" w:customStyle="1" w:styleId="D464AB1CE06A45D2B22021AB6D3D7546">
    <w:name w:val="D464AB1CE06A45D2B22021AB6D3D7546"/>
  </w:style>
  <w:style w:type="paragraph" w:customStyle="1" w:styleId="8E45B7E31C944D1FA9432600E1048981">
    <w:name w:val="8E45B7E31C944D1FA9432600E1048981"/>
  </w:style>
  <w:style w:type="paragraph" w:customStyle="1" w:styleId="B960CEB36E9E492CAF484E56EC212B94">
    <w:name w:val="B960CEB36E9E492CAF484E56EC212B94"/>
  </w:style>
  <w:style w:type="paragraph" w:customStyle="1" w:styleId="CA48596947E7407392D11DC001C08FE2">
    <w:name w:val="CA48596947E7407392D11DC001C08FE2"/>
  </w:style>
  <w:style w:type="paragraph" w:customStyle="1" w:styleId="BFB8F292200244FF8CDED8B59BF61CE5">
    <w:name w:val="BFB8F292200244FF8CDED8B59BF61CE5"/>
  </w:style>
  <w:style w:type="paragraph" w:customStyle="1" w:styleId="2FD356C49B7146AE8251FA0A50D2B1DD">
    <w:name w:val="2FD356C49B7146AE8251FA0A50D2B1DD"/>
  </w:style>
  <w:style w:type="paragraph" w:customStyle="1" w:styleId="BDC9E5C8D9B446FBA50EE5704BDB4D92">
    <w:name w:val="BDC9E5C8D9B446FBA50EE5704BDB4D92"/>
  </w:style>
  <w:style w:type="paragraph" w:customStyle="1" w:styleId="07FDDFEBDCEE4F3EB5D58238817F1DE9">
    <w:name w:val="07FDDFEBDCEE4F3EB5D58238817F1DE9"/>
  </w:style>
  <w:style w:type="paragraph" w:customStyle="1" w:styleId="5435AE63F4B64ECF9C78238F7508A4B1">
    <w:name w:val="5435AE63F4B64ECF9C78238F7508A4B1"/>
  </w:style>
  <w:style w:type="paragraph" w:customStyle="1" w:styleId="E6C96E08D4D14E688C4B618476E082F8">
    <w:name w:val="E6C96E08D4D14E688C4B618476E082F8"/>
  </w:style>
  <w:style w:type="paragraph" w:customStyle="1" w:styleId="83AA1B96E8BE475A91F343D3E5E32BEF">
    <w:name w:val="83AA1B96E8BE475A91F343D3E5E32BEF"/>
  </w:style>
  <w:style w:type="paragraph" w:customStyle="1" w:styleId="AF9051BA4E8B40449DCE1B296EE7B6BF">
    <w:name w:val="AF9051BA4E8B40449DCE1B296EE7B6BF"/>
  </w:style>
  <w:style w:type="paragraph" w:customStyle="1" w:styleId="D624A671D8EF4BB598CAB2D020A4CF82">
    <w:name w:val="D624A671D8EF4BB598CAB2D020A4CF82"/>
  </w:style>
  <w:style w:type="paragraph" w:customStyle="1" w:styleId="BF5EAB87B45E49989D5E3E3D7CF89975">
    <w:name w:val="BF5EAB87B45E49989D5E3E3D7CF89975"/>
  </w:style>
  <w:style w:type="paragraph" w:customStyle="1" w:styleId="29B03DEADC0146D7AD404A4B709984C0">
    <w:name w:val="29B03DEADC0146D7AD404A4B709984C0"/>
  </w:style>
  <w:style w:type="paragraph" w:customStyle="1" w:styleId="9E6C82C17CF14F2DBA760424914ADC2D">
    <w:name w:val="9E6C82C17CF14F2DBA760424914ADC2D"/>
  </w:style>
  <w:style w:type="paragraph" w:customStyle="1" w:styleId="C02906D1A5BD4B5B9E18A721C8D0732D">
    <w:name w:val="C02906D1A5BD4B5B9E18A721C8D0732D"/>
  </w:style>
  <w:style w:type="paragraph" w:customStyle="1" w:styleId="109D7B8527C1415BA90517A59FDE3296">
    <w:name w:val="109D7B8527C1415BA90517A59FDE3296"/>
  </w:style>
  <w:style w:type="paragraph" w:customStyle="1" w:styleId="E87D1BD3046249EAADE0D9FA96730120">
    <w:name w:val="E87D1BD3046249EAADE0D9FA96730120"/>
  </w:style>
  <w:style w:type="paragraph" w:customStyle="1" w:styleId="B65A4A2C78D64A3D995E995DDB9966D1">
    <w:name w:val="B65A4A2C78D64A3D995E995DDB9966D1"/>
  </w:style>
  <w:style w:type="paragraph" w:customStyle="1" w:styleId="C5B355C9925941CEA3F7B60581F7991D">
    <w:name w:val="C5B355C9925941CEA3F7B60581F7991D"/>
  </w:style>
  <w:style w:type="paragraph" w:customStyle="1" w:styleId="27F1287651CC4C8199E6BA103FFCDF7C">
    <w:name w:val="27F1287651CC4C8199E6BA103FFCDF7C"/>
  </w:style>
  <w:style w:type="paragraph" w:customStyle="1" w:styleId="08C1D3A572BD4F2F921AB2FB358DBA99">
    <w:name w:val="08C1D3A572BD4F2F921AB2FB358DBA99"/>
  </w:style>
  <w:style w:type="paragraph" w:customStyle="1" w:styleId="41A571DA88194E279D3B58AD2A38AD72">
    <w:name w:val="41A571DA88194E279D3B58AD2A38AD72"/>
  </w:style>
  <w:style w:type="paragraph" w:customStyle="1" w:styleId="A33FE6EF12D04CB9AC0DA6221468050B">
    <w:name w:val="A33FE6EF12D04CB9AC0DA6221468050B"/>
  </w:style>
  <w:style w:type="paragraph" w:customStyle="1" w:styleId="Marcadordegrfico">
    <w:name w:val="Marcador de gráfico"/>
    <w:basedOn w:val="Normal"/>
    <w:uiPriority w:val="16"/>
    <w:qFormat/>
    <w:pPr>
      <w:numPr>
        <w:numId w:val="4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lang w:val="pt-PT" w:eastAsia="en-US"/>
    </w:rPr>
  </w:style>
  <w:style w:type="paragraph" w:customStyle="1" w:styleId="6C2CFA0572C6406C8C63F4AFD9766AAB">
    <w:name w:val="6C2CFA0572C6406C8C63F4AFD9766AAB"/>
  </w:style>
  <w:style w:type="paragraph" w:customStyle="1" w:styleId="F6BBC02D35734FABB7720F1628B77BD5">
    <w:name w:val="F6BBC02D35734FABB7720F1628B77BD5"/>
  </w:style>
  <w:style w:type="paragraph" w:customStyle="1" w:styleId="Marcadordogrfico2">
    <w:name w:val="Marcador do gráfico 2"/>
    <w:basedOn w:val="Normal"/>
    <w:uiPriority w:val="16"/>
    <w:qFormat/>
    <w:pPr>
      <w:numPr>
        <w:numId w:val="5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lang w:val="pt-PT" w:eastAsia="en-US"/>
    </w:rPr>
  </w:style>
  <w:style w:type="paragraph" w:customStyle="1" w:styleId="B3A1108012CE4676A86D555502E1B7CA">
    <w:name w:val="B3A1108012CE4676A86D555502E1B7CA"/>
  </w:style>
  <w:style w:type="paragraph" w:customStyle="1" w:styleId="A9BABCD404B54498B1DBB683CCE3158C">
    <w:name w:val="A9BABCD404B54498B1DBB683CCE3158C"/>
  </w:style>
  <w:style w:type="paragraph" w:customStyle="1" w:styleId="Marcadordogrfico3">
    <w:name w:val="Marcador do gráfico 3"/>
    <w:basedOn w:val="Normal"/>
    <w:uiPriority w:val="16"/>
    <w:qFormat/>
    <w:pPr>
      <w:numPr>
        <w:numId w:val="6"/>
      </w:numPr>
      <w:spacing w:after="0" w:line="216" w:lineRule="auto"/>
      <w:ind w:left="284" w:hanging="284"/>
    </w:pPr>
    <w:rPr>
      <w:rFonts w:eastAsiaTheme="minorHAnsi"/>
      <w:color w:val="595959" w:themeColor="text1" w:themeTint="A6"/>
      <w:sz w:val="20"/>
      <w:lang w:val="pt-PT" w:eastAsia="en-US"/>
    </w:rPr>
  </w:style>
  <w:style w:type="paragraph" w:customStyle="1" w:styleId="C13F03EEF6F647CB8A78EA0DF5FE2A5B">
    <w:name w:val="C13F03EEF6F647CB8A78EA0DF5FE2A5B"/>
  </w:style>
  <w:style w:type="paragraph" w:customStyle="1" w:styleId="B92817462F854738A3607DC77B839C11">
    <w:name w:val="B92817462F854738A3607DC77B839C11"/>
  </w:style>
  <w:style w:type="paragraph" w:customStyle="1" w:styleId="Marcadordogrfico4">
    <w:name w:val="Marcador do gráfico 4"/>
    <w:basedOn w:val="Normal"/>
    <w:uiPriority w:val="16"/>
    <w:qFormat/>
    <w:pPr>
      <w:numPr>
        <w:numId w:val="7"/>
      </w:numPr>
      <w:spacing w:after="0" w:line="240" w:lineRule="auto"/>
      <w:ind w:left="284" w:hanging="284"/>
    </w:pPr>
    <w:rPr>
      <w:rFonts w:eastAsiaTheme="minorHAnsi"/>
      <w:color w:val="595959" w:themeColor="text1" w:themeTint="A6"/>
      <w:sz w:val="20"/>
      <w:lang w:val="pt-PT" w:eastAsia="en-US"/>
    </w:rPr>
  </w:style>
  <w:style w:type="paragraph" w:customStyle="1" w:styleId="DA91F15514C54894BE37DBDE9C5F94CD">
    <w:name w:val="DA91F15514C54894BE37DBDE9C5F94CD"/>
  </w:style>
  <w:style w:type="paragraph" w:customStyle="1" w:styleId="049FBC8EF7CD4DBAB97C60CEE699FCAD">
    <w:name w:val="049FBC8EF7CD4DBAB97C60CEE699FCAD"/>
  </w:style>
  <w:style w:type="paragraph" w:customStyle="1" w:styleId="D70F384774044905924112DA66A33909">
    <w:name w:val="D70F384774044905924112DA66A33909"/>
  </w:style>
  <w:style w:type="paragraph" w:customStyle="1" w:styleId="2430DF5439614A3F93CAF8890B17A93A">
    <w:name w:val="2430DF5439614A3F93CAF8890B17A93A"/>
  </w:style>
  <w:style w:type="paragraph" w:customStyle="1" w:styleId="DAF138F5CB6B4C6D8358D4F709185423">
    <w:name w:val="DAF138F5CB6B4C6D8358D4F709185423"/>
  </w:style>
  <w:style w:type="paragraph" w:customStyle="1" w:styleId="4C5CE4314CAB46A3BE92E4E04473C4DB">
    <w:name w:val="4C5CE4314CAB46A3BE92E4E04473C4DB"/>
  </w:style>
  <w:style w:type="paragraph" w:customStyle="1" w:styleId="8B48713700BF480CB158112C688AA077">
    <w:name w:val="8B48713700BF480CB158112C688AA077"/>
  </w:style>
  <w:style w:type="paragraph" w:customStyle="1" w:styleId="8FFA2C0CFFB04170956F439C0BBF80F5">
    <w:name w:val="8FFA2C0CFFB04170956F439C0BBF80F5"/>
  </w:style>
  <w:style w:type="paragraph" w:customStyle="1" w:styleId="A8BC9296EA8A403992D2DEBA6E24633D">
    <w:name w:val="A8BC9296EA8A403992D2DEBA6E24633D"/>
  </w:style>
  <w:style w:type="paragraph" w:customStyle="1" w:styleId="8B086CEE9F4148D593F6727DDC7E21C6">
    <w:name w:val="8B086CEE9F4148D593F6727DDC7E21C6"/>
  </w:style>
  <w:style w:type="paragraph" w:customStyle="1" w:styleId="71309409A4FF4068AABE5A664DF1B1FD">
    <w:name w:val="71309409A4FF4068AABE5A664DF1B1FD"/>
  </w:style>
  <w:style w:type="paragraph" w:customStyle="1" w:styleId="4FCE7222EA354C5D98FF7B5B4EA0037B">
    <w:name w:val="4FCE7222EA354C5D98FF7B5B4EA0037B"/>
  </w:style>
  <w:style w:type="paragraph" w:customStyle="1" w:styleId="B550261F6DD74C03BD6CE52317A0AC6D">
    <w:name w:val="B550261F6DD74C03BD6CE52317A0AC6D"/>
  </w:style>
  <w:style w:type="paragraph" w:customStyle="1" w:styleId="B10079A68657436D9BB467ECA2DC9AF1">
    <w:name w:val="B10079A68657436D9BB467ECA2DC9AF1"/>
  </w:style>
  <w:style w:type="paragraph" w:customStyle="1" w:styleId="F0E8BF837C20408197601170B92819E7">
    <w:name w:val="F0E8BF837C20408197601170B92819E7"/>
  </w:style>
  <w:style w:type="paragraph" w:customStyle="1" w:styleId="30D4E7BC60BF4AFF8CA351757E2F32CD">
    <w:name w:val="30D4E7BC60BF4AFF8CA351757E2F32CD"/>
  </w:style>
  <w:style w:type="paragraph" w:customStyle="1" w:styleId="7353ADA9965C437FBB9E1ED02C39143E">
    <w:name w:val="7353ADA9965C437FBB9E1ED02C39143E"/>
  </w:style>
  <w:style w:type="paragraph" w:customStyle="1" w:styleId="03F40FEAAC8A40C1BDFBC5103FEA6E42">
    <w:name w:val="03F40FEAAC8A40C1BDFBC5103FEA6E42"/>
  </w:style>
  <w:style w:type="paragraph" w:customStyle="1" w:styleId="43215CD52CB94606BBA8240A255C4E1D">
    <w:name w:val="43215CD52CB94606BBA8240A255C4E1D"/>
  </w:style>
  <w:style w:type="paragraph" w:customStyle="1" w:styleId="AD0CAD62C83A4745B9918EFCD6EE7970">
    <w:name w:val="AD0CAD62C83A4745B9918EFCD6EE7970"/>
  </w:style>
  <w:style w:type="paragraph" w:customStyle="1" w:styleId="6C4856EA5AFF469A8159C0EED47C2E59">
    <w:name w:val="6C4856EA5AFF469A8159C0EED47C2E59"/>
  </w:style>
  <w:style w:type="paragraph" w:customStyle="1" w:styleId="66ECDC6A30F34F318CA9E9CC22721344">
    <w:name w:val="66ECDC6A30F34F318CA9E9CC22721344"/>
  </w:style>
  <w:style w:type="paragraph" w:customStyle="1" w:styleId="AC6E921EFFA3444A8169C6B9E50B4A20">
    <w:name w:val="AC6E921EFFA3444A8169C6B9E50B4A20"/>
  </w:style>
  <w:style w:type="paragraph" w:customStyle="1" w:styleId="0126773C6B3B40CBAC2143DC1034C7C1">
    <w:name w:val="0126773C6B3B40CBAC2143DC1034C7C1"/>
  </w:style>
  <w:style w:type="paragraph" w:customStyle="1" w:styleId="34B19C8CEAD4498BA0D37563D4480E3D">
    <w:name w:val="34B19C8CEAD4498BA0D37563D4480E3D"/>
  </w:style>
  <w:style w:type="paragraph" w:customStyle="1" w:styleId="5CE64A4AA7AB4DDD95E0FF48EDAE6D8A">
    <w:name w:val="5CE64A4AA7AB4DDD95E0FF48EDAE6D8A"/>
  </w:style>
  <w:style w:type="paragraph" w:customStyle="1" w:styleId="CC78E304DDCC4C309F63B5F41460D795">
    <w:name w:val="CC78E304DDCC4C309F63B5F41460D795"/>
  </w:style>
  <w:style w:type="paragraph" w:customStyle="1" w:styleId="7C7C10F6D5F44443BC0CCFBB346A0F3E">
    <w:name w:val="7C7C10F6D5F44443BC0CCFBB346A0F3E"/>
  </w:style>
  <w:style w:type="paragraph" w:customStyle="1" w:styleId="059822848D9C4B9584FABEACB5EA90DF">
    <w:name w:val="059822848D9C4B9584FABEACB5EA90DF"/>
  </w:style>
  <w:style w:type="paragraph" w:customStyle="1" w:styleId="151957C08F704FE7874F1E4A3C314B26">
    <w:name w:val="151957C08F704FE7874F1E4A3C314B26"/>
  </w:style>
  <w:style w:type="paragraph" w:customStyle="1" w:styleId="84F0D92FB3E049ACB105752A6BB84980">
    <w:name w:val="84F0D92FB3E049ACB105752A6BB84980"/>
  </w:style>
  <w:style w:type="paragraph" w:customStyle="1" w:styleId="E690F91A7A8443CD98575C4F061844B3">
    <w:name w:val="E690F91A7A8443CD98575C4F061844B3"/>
  </w:style>
  <w:style w:type="paragraph" w:customStyle="1" w:styleId="CB1132B0BA7C4B128F820648E044B065">
    <w:name w:val="CB1132B0BA7C4B128F820648E044B065"/>
  </w:style>
  <w:style w:type="paragraph" w:customStyle="1" w:styleId="BE1C83FE07744159A5ADA03D53901DDC">
    <w:name w:val="BE1C83FE07744159A5ADA03D53901DDC"/>
  </w:style>
  <w:style w:type="paragraph" w:customStyle="1" w:styleId="91408843C48944E19C0AA90CDA1C3979">
    <w:name w:val="91408843C48944E19C0AA90CDA1C3979"/>
  </w:style>
  <w:style w:type="paragraph" w:customStyle="1" w:styleId="835BD278BECA4904B0D213AB706C9C6D">
    <w:name w:val="835BD278BECA4904B0D213AB706C9C6D"/>
  </w:style>
  <w:style w:type="paragraph" w:customStyle="1" w:styleId="AAAA658FB92B47D09F0E2B133064FD0C">
    <w:name w:val="AAAA658FB92B47D09F0E2B133064FD0C"/>
  </w:style>
  <w:style w:type="paragraph" w:customStyle="1" w:styleId="E97C522AB81D4669BBCE20E9DF66A72E">
    <w:name w:val="E97C522AB81D4669BBCE20E9DF66A72E"/>
  </w:style>
  <w:style w:type="paragraph" w:customStyle="1" w:styleId="CA8F0052B7DD4A0EAD6F51DD8E313168">
    <w:name w:val="CA8F0052B7DD4A0EAD6F51DD8E313168"/>
  </w:style>
  <w:style w:type="paragraph" w:customStyle="1" w:styleId="3C57250901BA4096AED5985CB6A669A7">
    <w:name w:val="3C57250901BA4096AED5985CB6A669A7"/>
  </w:style>
  <w:style w:type="paragraph" w:customStyle="1" w:styleId="1B81CC63C51045269A5BCFC5F687692D">
    <w:name w:val="1B81CC63C51045269A5BCFC5F687692D"/>
  </w:style>
  <w:style w:type="paragraph" w:customStyle="1" w:styleId="1299D57535FC4890B3F6D08B0CBD7AA6">
    <w:name w:val="1299D57535FC4890B3F6D08B0CBD7AA6"/>
  </w:style>
  <w:style w:type="paragraph" w:customStyle="1" w:styleId="080A8D0B001841B4BFAF4FFB57E2C5BA">
    <w:name w:val="080A8D0B001841B4BFAF4FFB57E2C5BA"/>
  </w:style>
  <w:style w:type="paragraph" w:customStyle="1" w:styleId="60A1884A5EE94C439259090925750A53">
    <w:name w:val="60A1884A5EE94C439259090925750A53"/>
  </w:style>
  <w:style w:type="paragraph" w:customStyle="1" w:styleId="83E37C09F97F491383C621945E282E6D">
    <w:name w:val="83E37C09F97F491383C621945E282E6D"/>
  </w:style>
  <w:style w:type="paragraph" w:customStyle="1" w:styleId="9EBD45F3424248E7963890F6CB95179D">
    <w:name w:val="9EBD45F3424248E7963890F6CB95179D"/>
  </w:style>
  <w:style w:type="paragraph" w:customStyle="1" w:styleId="A865A234E9204374A6BA8FD43D31B2E2">
    <w:name w:val="A865A234E9204374A6BA8FD43D31B2E2"/>
  </w:style>
  <w:style w:type="paragraph" w:customStyle="1" w:styleId="5AC67866D85C4A77A3A814E8BE75A926">
    <w:name w:val="5AC67866D85C4A77A3A814E8BE75A926"/>
  </w:style>
  <w:style w:type="paragraph" w:customStyle="1" w:styleId="46F83E13E0364719935954D454DF3D1E">
    <w:name w:val="46F83E13E0364719935954D454DF3D1E"/>
  </w:style>
  <w:style w:type="paragraph" w:customStyle="1" w:styleId="B55CE9B1844B4ED29F01598F59384A1B">
    <w:name w:val="B55CE9B1844B4ED29F01598F59384A1B"/>
  </w:style>
  <w:style w:type="paragraph" w:customStyle="1" w:styleId="142B054EA5714F198F4AA1F077532DF8">
    <w:name w:val="142B054EA5714F198F4AA1F077532DF8"/>
  </w:style>
  <w:style w:type="paragraph" w:customStyle="1" w:styleId="F6AC7626D2EA4DD7B6CFCFA22192E66D">
    <w:name w:val="F6AC7626D2EA4DD7B6CFCFA22192E66D"/>
  </w:style>
  <w:style w:type="paragraph" w:customStyle="1" w:styleId="406C8FF79F7447A9A40894C4F95F70EA">
    <w:name w:val="406C8FF79F7447A9A40894C4F95F70EA"/>
  </w:style>
  <w:style w:type="paragraph" w:customStyle="1" w:styleId="6AFDBF94254B43F4AFEC6D2F82A5B040">
    <w:name w:val="6AFDBF94254B43F4AFEC6D2F82A5B040"/>
  </w:style>
  <w:style w:type="paragraph" w:customStyle="1" w:styleId="2607589978EA4D489D5FA9B1642C18CF">
    <w:name w:val="2607589978EA4D489D5FA9B1642C18CF"/>
  </w:style>
  <w:style w:type="paragraph" w:customStyle="1" w:styleId="2358A50A4CC741D699526FA1076F9E7A">
    <w:name w:val="2358A50A4CC741D699526FA1076F9E7A"/>
  </w:style>
  <w:style w:type="paragraph" w:customStyle="1" w:styleId="C7C0821C2FDE4308B3722DB62F85C8A2">
    <w:name w:val="C7C0821C2FDE4308B3722DB62F85C8A2"/>
  </w:style>
  <w:style w:type="paragraph" w:customStyle="1" w:styleId="2BC323948C1C45EE9B12F0DF8C67E45F">
    <w:name w:val="2BC323948C1C45EE9B12F0DF8C67E45F"/>
  </w:style>
  <w:style w:type="paragraph" w:customStyle="1" w:styleId="3EC24602B41F4AB38D2B99E26A504BD8">
    <w:name w:val="3EC24602B41F4AB38D2B99E26A504BD8"/>
  </w:style>
  <w:style w:type="paragraph" w:customStyle="1" w:styleId="14F54A42B386499FBC13940C213609BB">
    <w:name w:val="14F54A42B386499FBC13940C213609BB"/>
  </w:style>
  <w:style w:type="paragraph" w:customStyle="1" w:styleId="3DEDCF61F29848E8A29CB66B6BD6EB9A">
    <w:name w:val="3DEDCF61F29848E8A29CB66B6BD6EB9A"/>
  </w:style>
  <w:style w:type="paragraph" w:customStyle="1" w:styleId="0054D31038AE4CB4B439A98B2C84590C">
    <w:name w:val="0054D31038AE4CB4B439A98B2C84590C"/>
  </w:style>
  <w:style w:type="paragraph" w:customStyle="1" w:styleId="53159C721DF44D85AE6F47A19B293293">
    <w:name w:val="53159C721DF44D85AE6F47A19B293293"/>
  </w:style>
  <w:style w:type="paragraph" w:customStyle="1" w:styleId="D5FCCD755B024E38A1156D98DE9C5D99">
    <w:name w:val="D5FCCD755B024E38A1156D98DE9C5D99"/>
  </w:style>
  <w:style w:type="paragraph" w:customStyle="1" w:styleId="88E8FBC4A1A34F63B20B03C42A33E01D">
    <w:name w:val="88E8FBC4A1A34F63B20B03C42A33E01D"/>
  </w:style>
  <w:style w:type="paragraph" w:customStyle="1" w:styleId="6CFC5CAD26274878B16DC4D5317433CC">
    <w:name w:val="6CFC5CAD26274878B16DC4D5317433CC"/>
  </w:style>
  <w:style w:type="paragraph" w:customStyle="1" w:styleId="646790A8B04942A5B8E167C512CCAB63">
    <w:name w:val="646790A8B04942A5B8E167C512CCAB63"/>
  </w:style>
  <w:style w:type="paragraph" w:customStyle="1" w:styleId="8560162E76C24CE09700BBB6579BDDB9">
    <w:name w:val="8560162E76C24CE09700BBB6579BDDB9"/>
  </w:style>
  <w:style w:type="paragraph" w:customStyle="1" w:styleId="B64AE16D2D914AAB85BE2A694F95FF67">
    <w:name w:val="B64AE16D2D914AAB85BE2A694F95FF67"/>
  </w:style>
  <w:style w:type="paragraph" w:customStyle="1" w:styleId="1677228F27ED484E893106EC516FFF93">
    <w:name w:val="1677228F27ED484E893106EC516FFF93"/>
  </w:style>
  <w:style w:type="paragraph" w:customStyle="1" w:styleId="4AD4A06758434AA6B0FBCC7C0B6F7E04">
    <w:name w:val="4AD4A06758434AA6B0FBCC7C0B6F7E04"/>
  </w:style>
  <w:style w:type="paragraph" w:customStyle="1" w:styleId="1B7E69C776774AEBA09033D09221BD53">
    <w:name w:val="1B7E69C776774AEBA09033D09221BD53"/>
  </w:style>
  <w:style w:type="paragraph" w:customStyle="1" w:styleId="E71FE4DC4D4244B5B0660604C6F11413">
    <w:name w:val="E71FE4DC4D4244B5B0660604C6F11413"/>
  </w:style>
  <w:style w:type="paragraph" w:customStyle="1" w:styleId="67A434D28E5040A3991D34CE279F9F5C">
    <w:name w:val="67A434D28E5040A3991D34CE279F9F5C"/>
  </w:style>
  <w:style w:type="paragraph" w:customStyle="1" w:styleId="2EA2FD1E8A6747F298935BC757BD55BF">
    <w:name w:val="2EA2FD1E8A6747F298935BC757BD55BF"/>
  </w:style>
  <w:style w:type="paragraph" w:customStyle="1" w:styleId="F18B747CD2E247D0867A8F05EF422A48">
    <w:name w:val="F18B747CD2E247D0867A8F05EF422A48"/>
  </w:style>
  <w:style w:type="paragraph" w:customStyle="1" w:styleId="6AB762F661034DD78E781989708B74A0">
    <w:name w:val="6AB762F661034DD78E781989708B74A0"/>
  </w:style>
  <w:style w:type="paragraph" w:customStyle="1" w:styleId="E58E9C4DE3E04A98AFDDE85C53D1F0DA">
    <w:name w:val="E58E9C4DE3E04A98AFDDE85C53D1F0DA"/>
  </w:style>
  <w:style w:type="paragraph" w:customStyle="1" w:styleId="F2674E8B90B34C3785D8EBF9F1E87B0C">
    <w:name w:val="F2674E8B90B34C3785D8EBF9F1E87B0C"/>
  </w:style>
  <w:style w:type="paragraph" w:customStyle="1" w:styleId="9CD69ABD8B424DC3B854C377243BDD9A">
    <w:name w:val="9CD69ABD8B424DC3B854C377243BDD9A"/>
  </w:style>
  <w:style w:type="paragraph" w:customStyle="1" w:styleId="BCB58E056FD04EFAA52B9D5DAD2C9C35">
    <w:name w:val="BCB58E056FD04EFAA52B9D5DAD2C9C35"/>
  </w:style>
  <w:style w:type="paragraph" w:customStyle="1" w:styleId="8FB992E94B864FF3820A11AA18B745B5">
    <w:name w:val="8FB992E94B864FF3820A11AA18B745B5"/>
  </w:style>
  <w:style w:type="paragraph" w:customStyle="1" w:styleId="1DF2106374294791B4C19AAF1294AE93">
    <w:name w:val="1DF2106374294791B4C19AAF1294AE93"/>
  </w:style>
  <w:style w:type="paragraph" w:customStyle="1" w:styleId="B43C1546F8E04005B9E3E938882F3A3E">
    <w:name w:val="B43C1546F8E04005B9E3E938882F3A3E"/>
  </w:style>
  <w:style w:type="paragraph" w:customStyle="1" w:styleId="F93C8429622F4DE393C8111EB007A790">
    <w:name w:val="F93C8429622F4DE393C8111EB007A790"/>
  </w:style>
  <w:style w:type="paragraph" w:customStyle="1" w:styleId="EC90427B05E54207B96F26326AE396C0">
    <w:name w:val="EC90427B05E54207B96F26326AE396C0"/>
  </w:style>
  <w:style w:type="paragraph" w:customStyle="1" w:styleId="71EE98230CE941E19CA921296342C9E5">
    <w:name w:val="71EE98230CE941E19CA921296342C9E5"/>
  </w:style>
  <w:style w:type="paragraph" w:customStyle="1" w:styleId="CC4A2E73A62D48C4A61573BB351242D5">
    <w:name w:val="CC4A2E73A62D48C4A61573BB351242D5"/>
  </w:style>
  <w:style w:type="paragraph" w:customStyle="1" w:styleId="E413C46E630D4CDEB86D22072B64C6C6">
    <w:name w:val="E413C46E630D4CDEB86D22072B64C6C6"/>
  </w:style>
  <w:style w:type="paragraph" w:customStyle="1" w:styleId="0EE1629BC6E0452B8EEF02CFD38539CD">
    <w:name w:val="0EE1629BC6E0452B8EEF02CFD38539CD"/>
  </w:style>
  <w:style w:type="paragraph" w:customStyle="1" w:styleId="E6355AB4CB6E41ADB7EE31F3004AE3EE">
    <w:name w:val="E6355AB4CB6E41ADB7EE31F3004AE3EE"/>
  </w:style>
  <w:style w:type="paragraph" w:customStyle="1" w:styleId="F31B664E6E824D25BFF0A1814DB14FCE">
    <w:name w:val="F31B664E6E824D25BFF0A1814DB14FCE"/>
  </w:style>
  <w:style w:type="paragraph" w:customStyle="1" w:styleId="2180A34EB03649A1A384476AF4FCA65A">
    <w:name w:val="2180A34EB03649A1A384476AF4FCA65A"/>
  </w:style>
  <w:style w:type="paragraph" w:customStyle="1" w:styleId="F54457BE799A46049CA14AE666F32EC5">
    <w:name w:val="F54457BE799A46049CA14AE666F32EC5"/>
  </w:style>
  <w:style w:type="paragraph" w:customStyle="1" w:styleId="06C3AAAECED54E5F9075EB2D2201AE8D">
    <w:name w:val="06C3AAAECED54E5F9075EB2D2201AE8D"/>
  </w:style>
  <w:style w:type="paragraph" w:customStyle="1" w:styleId="14CAA9E55AD44DC5864D70BD8BB240CD">
    <w:name w:val="14CAA9E55AD44DC5864D70BD8BB240CD"/>
  </w:style>
  <w:style w:type="paragraph" w:customStyle="1" w:styleId="5653D5A38BB941A58D900F5D93982EB2">
    <w:name w:val="5653D5A38BB941A58D900F5D93982EB2"/>
  </w:style>
  <w:style w:type="paragraph" w:customStyle="1" w:styleId="2FB86E547C2B47299AAA62A1A5478693">
    <w:name w:val="2FB86E547C2B47299AAA62A1A5478693"/>
  </w:style>
  <w:style w:type="paragraph" w:customStyle="1" w:styleId="00B36282069A450CAFA3B3A403349553">
    <w:name w:val="00B36282069A450CAFA3B3A403349553"/>
  </w:style>
  <w:style w:type="paragraph" w:customStyle="1" w:styleId="84445E4E26FC498486AAA9546A634472">
    <w:name w:val="84445E4E26FC498486AAA9546A634472"/>
  </w:style>
  <w:style w:type="paragraph" w:customStyle="1" w:styleId="435817158C1A4E4F94ED0CC4B83F42C9">
    <w:name w:val="435817158C1A4E4F94ED0CC4B83F42C9"/>
  </w:style>
  <w:style w:type="paragraph" w:customStyle="1" w:styleId="6AEA6CE1F22F4E0E92DDF8637DA7B605">
    <w:name w:val="6AEA6CE1F22F4E0E92DDF8637DA7B605"/>
  </w:style>
  <w:style w:type="paragraph" w:customStyle="1" w:styleId="71F5F91F16DF485280AE00AD3303C3DF">
    <w:name w:val="71F5F91F16DF485280AE00AD3303C3DF"/>
  </w:style>
  <w:style w:type="paragraph" w:customStyle="1" w:styleId="065B832843DE476A8F3E8F633740EC60">
    <w:name w:val="065B832843DE476A8F3E8F633740EC60"/>
  </w:style>
  <w:style w:type="paragraph" w:customStyle="1" w:styleId="51C839A4D04C4276A397172698EEEF2D">
    <w:name w:val="51C839A4D04C4276A397172698EEEF2D"/>
  </w:style>
  <w:style w:type="paragraph" w:customStyle="1" w:styleId="67DC147E37544C96968441C835EF38AE">
    <w:name w:val="67DC147E37544C96968441C835EF38AE"/>
  </w:style>
  <w:style w:type="paragraph" w:customStyle="1" w:styleId="63369175C4404110B8639DAC660B73B7">
    <w:name w:val="63369175C4404110B8639DAC660B73B7"/>
  </w:style>
  <w:style w:type="paragraph" w:customStyle="1" w:styleId="5D4B9ABDF132433EA19CB8F94CFAE190">
    <w:name w:val="5D4B9ABDF132433EA19CB8F94CFAE190"/>
  </w:style>
  <w:style w:type="paragraph" w:customStyle="1" w:styleId="977F2794D6024788832609D977D23F1A">
    <w:name w:val="977F2794D6024788832609D977D23F1A"/>
  </w:style>
  <w:style w:type="paragraph" w:customStyle="1" w:styleId="E51C05D934384C5B9C3596FB75AA6FAF">
    <w:name w:val="E51C05D934384C5B9C3596FB75AA6FAF"/>
  </w:style>
  <w:style w:type="paragraph" w:customStyle="1" w:styleId="284D2ABA08094F2580E42783904DFF72">
    <w:name w:val="284D2ABA08094F2580E42783904DFF72"/>
  </w:style>
  <w:style w:type="paragraph" w:customStyle="1" w:styleId="9F33854D2C6D4385B76D239311B55344">
    <w:name w:val="9F33854D2C6D4385B76D239311B55344"/>
  </w:style>
  <w:style w:type="paragraph" w:customStyle="1" w:styleId="1F55EA89690540B8BD782410B629D31B">
    <w:name w:val="1F55EA89690540B8BD782410B629D31B"/>
  </w:style>
  <w:style w:type="paragraph" w:customStyle="1" w:styleId="B6539909B46D4477A09C22A9BA3BA4F7">
    <w:name w:val="B6539909B46D4477A09C22A9BA3BA4F7"/>
  </w:style>
  <w:style w:type="paragraph" w:customStyle="1" w:styleId="FF4356A15AFB475CAADF6D3072BD63A9">
    <w:name w:val="FF4356A15AFB475CAADF6D3072BD63A9"/>
  </w:style>
  <w:style w:type="paragraph" w:customStyle="1" w:styleId="75DADE6B28BB49CD8AC0D352A647446F">
    <w:name w:val="75DADE6B28BB49CD8AC0D352A647446F"/>
  </w:style>
  <w:style w:type="paragraph" w:customStyle="1" w:styleId="03BD99BE02C24490B0B3AA2700285C7E">
    <w:name w:val="03BD99BE02C24490B0B3AA2700285C7E"/>
  </w:style>
  <w:style w:type="paragraph" w:customStyle="1" w:styleId="F37C9DF7EA3D45B68786A9F61C3F86B4">
    <w:name w:val="F37C9DF7EA3D45B68786A9F61C3F86B4"/>
  </w:style>
  <w:style w:type="paragraph" w:customStyle="1" w:styleId="B75077AB3F064962913B46EA3CD6659C">
    <w:name w:val="B75077AB3F064962913B46EA3CD6659C"/>
  </w:style>
  <w:style w:type="paragraph" w:customStyle="1" w:styleId="858BA339DF7941749F4B53232E094AA1">
    <w:name w:val="858BA339DF7941749F4B53232E094AA1"/>
  </w:style>
  <w:style w:type="paragraph" w:customStyle="1" w:styleId="EE5F8C9BF686488BA87AA2572B68A8AA">
    <w:name w:val="EE5F8C9BF686488BA87AA2572B68A8AA"/>
  </w:style>
  <w:style w:type="paragraph" w:customStyle="1" w:styleId="3BE200D9CBE8458787E533BC43D234B7">
    <w:name w:val="3BE200D9CBE8458787E533BC43D234B7"/>
  </w:style>
  <w:style w:type="paragraph" w:customStyle="1" w:styleId="1EEC10DF77044FB9BDD6E103DEA435F2">
    <w:name w:val="1EEC10DF77044FB9BDD6E103DEA435F2"/>
  </w:style>
  <w:style w:type="paragraph" w:customStyle="1" w:styleId="933E1ED1B15047FAB70D3D75AA4BBD32">
    <w:name w:val="933E1ED1B15047FAB70D3D75AA4BBD32"/>
  </w:style>
  <w:style w:type="paragraph" w:customStyle="1" w:styleId="6B96C1F864124ABC9983F2E0DB1DDB2B">
    <w:name w:val="6B96C1F864124ABC9983F2E0DB1DDB2B"/>
  </w:style>
  <w:style w:type="paragraph" w:customStyle="1" w:styleId="6B297EDAB5E84DB5B449B4A6A822BA9E">
    <w:name w:val="6B297EDAB5E84DB5B449B4A6A822BA9E"/>
  </w:style>
  <w:style w:type="paragraph" w:customStyle="1" w:styleId="C0E9DEE8F20A46E485AB6C681C479130">
    <w:name w:val="C0E9DEE8F20A46E485AB6C681C479130"/>
  </w:style>
  <w:style w:type="paragraph" w:customStyle="1" w:styleId="04A88E2B66F646EAA54956CF5CF0E222">
    <w:name w:val="04A88E2B66F646EAA54956CF5CF0E222"/>
  </w:style>
  <w:style w:type="paragraph" w:customStyle="1" w:styleId="6AB4206E81E54C10B96B377912D7CA6F">
    <w:name w:val="6AB4206E81E54C10B96B377912D7CA6F"/>
  </w:style>
  <w:style w:type="paragraph" w:customStyle="1" w:styleId="BDD9071525414AD2973B6AE29AD90220">
    <w:name w:val="BDD9071525414AD2973B6AE29AD90220"/>
  </w:style>
  <w:style w:type="paragraph" w:customStyle="1" w:styleId="F9B0CE7CE76D4A3A86265E80DC4D075D">
    <w:name w:val="F9B0CE7CE76D4A3A86265E80DC4D075D"/>
  </w:style>
  <w:style w:type="paragraph" w:customStyle="1" w:styleId="05001E9C51CD423FB2F7719447BF3BB0">
    <w:name w:val="05001E9C51CD423FB2F7719447BF3BB0"/>
  </w:style>
  <w:style w:type="paragraph" w:customStyle="1" w:styleId="B59344A977234B41AC9128598477FBD6">
    <w:name w:val="B59344A977234B41AC9128598477FBD6"/>
  </w:style>
  <w:style w:type="paragraph" w:customStyle="1" w:styleId="E69D7DE6305848D1AF3E9EF0868DB114">
    <w:name w:val="E69D7DE6305848D1AF3E9EF0868DB114"/>
  </w:style>
  <w:style w:type="paragraph" w:customStyle="1" w:styleId="4B44BAE0AF1746B7B52533FA1B5741E3">
    <w:name w:val="4B44BAE0AF1746B7B52533FA1B5741E3"/>
  </w:style>
  <w:style w:type="paragraph" w:customStyle="1" w:styleId="BF1E5265F2014B71BA7491A43A2F8A08">
    <w:name w:val="BF1E5265F2014B71BA7491A43A2F8A08"/>
  </w:style>
  <w:style w:type="paragraph" w:customStyle="1" w:styleId="B889F11F658F45658A4A49361D8F6E13">
    <w:name w:val="B889F11F658F45658A4A49361D8F6E13"/>
  </w:style>
  <w:style w:type="paragraph" w:customStyle="1" w:styleId="BF8B500F55FB412D87591D0206A7AED1">
    <w:name w:val="BF8B500F55FB412D87591D0206A7AED1"/>
  </w:style>
  <w:style w:type="paragraph" w:customStyle="1" w:styleId="827D8C04025F4F4EB86BE36CB11044A6">
    <w:name w:val="827D8C04025F4F4EB86BE36CB11044A6"/>
  </w:style>
  <w:style w:type="paragraph" w:customStyle="1" w:styleId="B8A6BE3FFA0E4D61BFE762CE61C8FEA1">
    <w:name w:val="B8A6BE3FFA0E4D61BFE762CE61C8FEA1"/>
  </w:style>
  <w:style w:type="paragraph" w:customStyle="1" w:styleId="C1E72973313C4584BD041702CCF5B8CE">
    <w:name w:val="C1E72973313C4584BD041702CCF5B8CE"/>
  </w:style>
  <w:style w:type="paragraph" w:customStyle="1" w:styleId="00D79A136F36442DB765CC7D6BC7543C">
    <w:name w:val="00D79A136F36442DB765CC7D6BC7543C"/>
  </w:style>
  <w:style w:type="paragraph" w:customStyle="1" w:styleId="9BCCF599DEAC489C8CDC47B9BCA93787">
    <w:name w:val="9BCCF599DEAC489C8CDC47B9BCA93787"/>
  </w:style>
  <w:style w:type="paragraph" w:customStyle="1" w:styleId="468B215C9D1D4B2695D705932D551888">
    <w:name w:val="468B215C9D1D4B2695D705932D551888"/>
  </w:style>
  <w:style w:type="paragraph" w:customStyle="1" w:styleId="B28743C4C20F49BC83229D1C69F902B5">
    <w:name w:val="B28743C4C20F49BC83229D1C69F902B5"/>
  </w:style>
  <w:style w:type="paragraph" w:customStyle="1" w:styleId="1F37A640424E4ED6A0D9AF54CA853FAD">
    <w:name w:val="1F37A640424E4ED6A0D9AF54CA853FAD"/>
  </w:style>
  <w:style w:type="paragraph" w:customStyle="1" w:styleId="166E8AC334A64E249BE0C56D92F4FA12">
    <w:name w:val="166E8AC334A64E249BE0C56D92F4FA12"/>
  </w:style>
  <w:style w:type="paragraph" w:customStyle="1" w:styleId="AB31CFA49F7346AA935D912E93AE9823">
    <w:name w:val="AB31CFA49F7346AA935D912E93AE9823"/>
  </w:style>
  <w:style w:type="paragraph" w:customStyle="1" w:styleId="1683FC87E5974FCEB5DD6C4278F636EE">
    <w:name w:val="1683FC87E5974FCEB5DD6C4278F636EE"/>
  </w:style>
  <w:style w:type="paragraph" w:customStyle="1" w:styleId="C53ED1085C0B44179197AFD4827A9D93">
    <w:name w:val="C53ED1085C0B44179197AFD4827A9D93"/>
  </w:style>
  <w:style w:type="paragraph" w:customStyle="1" w:styleId="2C10AC5C82DF4B64B70D975CF09CECF8">
    <w:name w:val="2C10AC5C82DF4B64B70D975CF09CECF8"/>
  </w:style>
  <w:style w:type="paragraph" w:customStyle="1" w:styleId="13FE26AC8B49474A873DB3572C81DA69">
    <w:name w:val="13FE26AC8B49474A873DB3572C81DA69"/>
  </w:style>
  <w:style w:type="paragraph" w:customStyle="1" w:styleId="275BCF775E6A4BAAA50696E3A4B1C8FB">
    <w:name w:val="275BCF775E6A4BAAA50696E3A4B1C8FB"/>
  </w:style>
  <w:style w:type="paragraph" w:customStyle="1" w:styleId="55A78BE9C93C410B8F3B0F11D052C2A6">
    <w:name w:val="55A78BE9C93C410B8F3B0F11D052C2A6"/>
  </w:style>
  <w:style w:type="paragraph" w:customStyle="1" w:styleId="D008D866D54A4B57B5DB515F129CBCAA">
    <w:name w:val="D008D866D54A4B57B5DB515F129CBCAA"/>
  </w:style>
  <w:style w:type="paragraph" w:customStyle="1" w:styleId="2C992FFA5CD04F3A89F0162C1D906068">
    <w:name w:val="2C992FFA5CD04F3A89F0162C1D906068"/>
  </w:style>
  <w:style w:type="paragraph" w:customStyle="1" w:styleId="65888B416352433CAD17D42CD7E22BD5">
    <w:name w:val="65888B416352433CAD17D42CD7E22BD5"/>
  </w:style>
  <w:style w:type="paragraph" w:customStyle="1" w:styleId="2041B6FF44AA4F728FCE35ED3E890730">
    <w:name w:val="2041B6FF44AA4F728FCE35ED3E890730"/>
  </w:style>
  <w:style w:type="paragraph" w:customStyle="1" w:styleId="6C3DB14A426549E085954D31047B5F66">
    <w:name w:val="6C3DB14A426549E085954D31047B5F66"/>
  </w:style>
  <w:style w:type="paragraph" w:customStyle="1" w:styleId="E6E980A668EB4CBA84AF0EEFF66583E1">
    <w:name w:val="E6E980A668EB4CBA84AF0EEFF66583E1"/>
  </w:style>
  <w:style w:type="paragraph" w:customStyle="1" w:styleId="75B5EE3D33F6465093A7EF674FBFC16D">
    <w:name w:val="75B5EE3D33F6465093A7EF674FBFC16D"/>
  </w:style>
  <w:style w:type="paragraph" w:customStyle="1" w:styleId="7E4C7B0D8DF94DAF828C43486A2B02A6">
    <w:name w:val="7E4C7B0D8DF94DAF828C43486A2B02A6"/>
  </w:style>
  <w:style w:type="paragraph" w:customStyle="1" w:styleId="6F120190FA1140B2AC0C19A0B6191F9C">
    <w:name w:val="6F120190FA1140B2AC0C19A0B6191F9C"/>
  </w:style>
  <w:style w:type="paragraph" w:customStyle="1" w:styleId="79B8265DCCA7472F9FD80D7AC85327B4">
    <w:name w:val="79B8265DCCA7472F9FD80D7AC85327B4"/>
  </w:style>
  <w:style w:type="paragraph" w:customStyle="1" w:styleId="B1E10DCD53244744941196FCF28BA1B1">
    <w:name w:val="B1E10DCD53244744941196FCF28BA1B1"/>
  </w:style>
  <w:style w:type="paragraph" w:customStyle="1" w:styleId="34CA71444B0D4646B70197FB6F452FFF">
    <w:name w:val="34CA71444B0D4646B70197FB6F452FFF"/>
  </w:style>
  <w:style w:type="paragraph" w:customStyle="1" w:styleId="00D76969517D44F6967A0151ED2700AE">
    <w:name w:val="00D76969517D44F6967A0151ED2700AE"/>
  </w:style>
  <w:style w:type="paragraph" w:customStyle="1" w:styleId="16A0318922EC451FA57836E81298362A">
    <w:name w:val="16A0318922EC451FA57836E81298362A"/>
  </w:style>
  <w:style w:type="paragraph" w:customStyle="1" w:styleId="BFD75518A0A144CCA2602EEE7AE9AA12">
    <w:name w:val="BFD75518A0A144CCA2602EEE7AE9AA12"/>
  </w:style>
  <w:style w:type="paragraph" w:customStyle="1" w:styleId="C02C5B1E0CF54BCBA7F9C5A791927CCA">
    <w:name w:val="C02C5B1E0CF54BCBA7F9C5A791927CCA"/>
  </w:style>
  <w:style w:type="paragraph" w:customStyle="1" w:styleId="3769BFC4E7F747C382FEDFDDFD9DB1E6">
    <w:name w:val="3769BFC4E7F747C382FEDFDDFD9DB1E6"/>
  </w:style>
  <w:style w:type="paragraph" w:customStyle="1" w:styleId="6BEAB924529F4E10AFAF24B77BBFF95B">
    <w:name w:val="6BEAB924529F4E10AFAF24B77BBFF95B"/>
  </w:style>
  <w:style w:type="paragraph" w:customStyle="1" w:styleId="CC8F0021501F407ABC38699128631C27">
    <w:name w:val="CC8F0021501F407ABC38699128631C27"/>
  </w:style>
  <w:style w:type="paragraph" w:customStyle="1" w:styleId="C2CED7E178774223B555C1059811216F">
    <w:name w:val="C2CED7E178774223B555C1059811216F"/>
  </w:style>
  <w:style w:type="paragraph" w:customStyle="1" w:styleId="DBC759817A8F4BE78CE94D29F3894799">
    <w:name w:val="DBC759817A8F4BE78CE94D29F3894799"/>
  </w:style>
  <w:style w:type="paragraph" w:customStyle="1" w:styleId="FA4C1F357E1043368D6FD7304D136C2B">
    <w:name w:val="FA4C1F357E1043368D6FD7304D136C2B"/>
  </w:style>
  <w:style w:type="paragraph" w:customStyle="1" w:styleId="61E5D48BBA75484BB77EC52386FD72C2">
    <w:name w:val="61E5D48BBA75484BB77EC52386FD72C2"/>
  </w:style>
  <w:style w:type="paragraph" w:customStyle="1" w:styleId="664A5CA6C8D747AAB006D213AA5EA9BF">
    <w:name w:val="664A5CA6C8D747AAB006D213AA5EA9BF"/>
  </w:style>
  <w:style w:type="paragraph" w:customStyle="1" w:styleId="F0F2CA3F976842A7B2879950B8CF5D13">
    <w:name w:val="F0F2CA3F976842A7B2879950B8CF5D13"/>
  </w:style>
  <w:style w:type="paragraph" w:customStyle="1" w:styleId="1BD149B8B54F415596B7B29C3A664057">
    <w:name w:val="1BD149B8B54F415596B7B29C3A664057"/>
  </w:style>
  <w:style w:type="paragraph" w:customStyle="1" w:styleId="6DC23630C5BA4F7B8639DC6DFA0420AF">
    <w:name w:val="6DC23630C5BA4F7B8639DC6DFA0420AF"/>
  </w:style>
  <w:style w:type="paragraph" w:customStyle="1" w:styleId="EDA5505BB4D0415B9FBA5169CDE02C6A">
    <w:name w:val="EDA5505BB4D0415B9FBA5169CDE02C6A"/>
  </w:style>
  <w:style w:type="paragraph" w:customStyle="1" w:styleId="6961E0DA2662423CA73ECC1DE2E57CA0">
    <w:name w:val="6961E0DA2662423CA73ECC1DE2E57CA0"/>
  </w:style>
  <w:style w:type="paragraph" w:customStyle="1" w:styleId="B228A662809C42D29249AD07D004233D">
    <w:name w:val="B228A662809C42D29249AD07D004233D"/>
  </w:style>
  <w:style w:type="paragraph" w:customStyle="1" w:styleId="59263BA1160A405F92CF93E6B87C50E2">
    <w:name w:val="59263BA1160A405F92CF93E6B87C50E2"/>
  </w:style>
  <w:style w:type="paragraph" w:customStyle="1" w:styleId="E5CD507B4E1B4ED2ACC683766203E23D">
    <w:name w:val="E5CD507B4E1B4ED2ACC683766203E23D"/>
  </w:style>
  <w:style w:type="paragraph" w:customStyle="1" w:styleId="81AB03EF903A4B53BC1131B2432566AE">
    <w:name w:val="81AB03EF903A4B53BC1131B2432566AE"/>
  </w:style>
  <w:style w:type="paragraph" w:customStyle="1" w:styleId="AE9A45143D4F4515A1D0CBE725C94EFB">
    <w:name w:val="AE9A45143D4F4515A1D0CBE725C94EFB"/>
  </w:style>
  <w:style w:type="paragraph" w:customStyle="1" w:styleId="6BB6EA8E117E472E9316F6E5D9AE42CA">
    <w:name w:val="6BB6EA8E117E472E9316F6E5D9AE42CA"/>
  </w:style>
  <w:style w:type="paragraph" w:customStyle="1" w:styleId="89AB36AA5F7A40399C50EB6C082EDD71">
    <w:name w:val="89AB36AA5F7A40399C50EB6C082EDD71"/>
  </w:style>
  <w:style w:type="paragraph" w:customStyle="1" w:styleId="E5279195095540469D3F6E9B2325F692">
    <w:name w:val="E5279195095540469D3F6E9B2325F692"/>
  </w:style>
  <w:style w:type="paragraph" w:customStyle="1" w:styleId="DEAD788474D24B7596FBBE3C417DCE42">
    <w:name w:val="DEAD788474D24B7596FBBE3C417DCE42"/>
  </w:style>
  <w:style w:type="paragraph" w:customStyle="1" w:styleId="AE5C04CCA5F741DD9CEE8FC8F21D4523">
    <w:name w:val="AE5C04CCA5F741DD9CEE8FC8F21D4523"/>
  </w:style>
  <w:style w:type="paragraph" w:customStyle="1" w:styleId="C1C9D8E52A7F471D8A81D6ED1AB1665F">
    <w:name w:val="C1C9D8E52A7F471D8A81D6ED1AB1665F"/>
  </w:style>
  <w:style w:type="paragraph" w:customStyle="1" w:styleId="86C260512E8A4D9BA0EE02CBDC31C974">
    <w:name w:val="86C260512E8A4D9BA0EE02CBDC31C974"/>
  </w:style>
  <w:style w:type="paragraph" w:customStyle="1" w:styleId="E9A5F77C0DB24053888274153D995730">
    <w:name w:val="E9A5F77C0DB24053888274153D995730"/>
  </w:style>
  <w:style w:type="paragraph" w:customStyle="1" w:styleId="8C67E1E7C79B47978A5D2A3B76730726">
    <w:name w:val="8C67E1E7C79B47978A5D2A3B76730726"/>
  </w:style>
  <w:style w:type="paragraph" w:customStyle="1" w:styleId="5DFE410CC553452FB6C61F2ED15E7A1E">
    <w:name w:val="5DFE410CC553452FB6C61F2ED15E7A1E"/>
  </w:style>
  <w:style w:type="paragraph" w:customStyle="1" w:styleId="673665FBA22C4D2281675CA7DD9D2C6D">
    <w:name w:val="673665FBA22C4D2281675CA7DD9D2C6D"/>
  </w:style>
  <w:style w:type="paragraph" w:customStyle="1" w:styleId="3D42DBE243714E9E8677A7234AECE709">
    <w:name w:val="3D42DBE243714E9E8677A7234AECE709"/>
  </w:style>
  <w:style w:type="paragraph" w:customStyle="1" w:styleId="F2948F5873804EA68493A8888ADDEE57">
    <w:name w:val="F2948F5873804EA68493A8888ADDEE57"/>
  </w:style>
  <w:style w:type="paragraph" w:customStyle="1" w:styleId="F6F592898D494899BD6A05746FED35FB">
    <w:name w:val="F6F592898D494899BD6A05746FED35FB"/>
  </w:style>
  <w:style w:type="paragraph" w:customStyle="1" w:styleId="F47FB5B91FDC4250A0260F0971810F32">
    <w:name w:val="F47FB5B91FDC4250A0260F0971810F32"/>
  </w:style>
  <w:style w:type="paragraph" w:customStyle="1" w:styleId="1EA7E593EDE14EB8817B531B0F258D4F">
    <w:name w:val="1EA7E593EDE14EB8817B531B0F258D4F"/>
  </w:style>
  <w:style w:type="paragraph" w:customStyle="1" w:styleId="D42635994A07423883C534A2CD71EFE7">
    <w:name w:val="D42635994A07423883C534A2CD71EFE7"/>
  </w:style>
  <w:style w:type="paragraph" w:customStyle="1" w:styleId="D7CAAC51BA614D85B061D920E2E66B8A">
    <w:name w:val="D7CAAC51BA614D85B061D920E2E66B8A"/>
  </w:style>
  <w:style w:type="paragraph" w:customStyle="1" w:styleId="64A6AF30A763496EA4463C78B2A4FB52">
    <w:name w:val="64A6AF30A763496EA4463C78B2A4FB52"/>
  </w:style>
  <w:style w:type="paragraph" w:customStyle="1" w:styleId="B81D8A342EB14ECEAA40FD77F79AFF8C">
    <w:name w:val="B81D8A342EB14ECEAA40FD77F79AFF8C"/>
  </w:style>
  <w:style w:type="paragraph" w:customStyle="1" w:styleId="06C03F871649479FA88039BC73ECD681">
    <w:name w:val="06C03F871649479FA88039BC73ECD681"/>
  </w:style>
  <w:style w:type="paragraph" w:customStyle="1" w:styleId="A6867770ACD04AA5941BF2B69B501929">
    <w:name w:val="A6867770ACD04AA5941BF2B69B501929"/>
  </w:style>
  <w:style w:type="paragraph" w:customStyle="1" w:styleId="987344ACDE4A43478D4E79D9DCBB719A">
    <w:name w:val="987344ACDE4A43478D4E79D9DCBB719A"/>
  </w:style>
  <w:style w:type="paragraph" w:customStyle="1" w:styleId="9698122A57DD491983325FA78AD161D3">
    <w:name w:val="9698122A57DD491983325FA78AD161D3"/>
  </w:style>
  <w:style w:type="paragraph" w:customStyle="1" w:styleId="A8D7F60AE2034B24A7AAE8E9E83211C7">
    <w:name w:val="A8D7F60AE2034B24A7AAE8E9E83211C7"/>
  </w:style>
  <w:style w:type="paragraph" w:customStyle="1" w:styleId="20F3C6E6A9B9458F9EAF5C31B8090955">
    <w:name w:val="20F3C6E6A9B9458F9EAF5C31B8090955"/>
  </w:style>
  <w:style w:type="paragraph" w:customStyle="1" w:styleId="F5809E101CBE438FBA842DD7A4ED2E17">
    <w:name w:val="F5809E101CBE438FBA842DD7A4ED2E17"/>
  </w:style>
  <w:style w:type="paragraph" w:customStyle="1" w:styleId="55B47C51D18947E6A38FC309FA44F915">
    <w:name w:val="55B47C51D18947E6A38FC309FA44F915"/>
  </w:style>
  <w:style w:type="paragraph" w:customStyle="1" w:styleId="5E674675E4744834B3ECDA1FD723ADC9">
    <w:name w:val="5E674675E4744834B3ECDA1FD723ADC9"/>
  </w:style>
  <w:style w:type="paragraph" w:customStyle="1" w:styleId="7B507E4482294FEA8B1D4A3BA3178BB7">
    <w:name w:val="7B507E4482294FEA8B1D4A3BA3178BB7"/>
  </w:style>
  <w:style w:type="paragraph" w:customStyle="1" w:styleId="C971DF9E46174EEF85803E994E63959F">
    <w:name w:val="C971DF9E46174EEF85803E994E63959F"/>
  </w:style>
  <w:style w:type="paragraph" w:customStyle="1" w:styleId="85FD8397EECC45518DD6058A986B6CB5">
    <w:name w:val="85FD8397EECC45518DD6058A986B6CB5"/>
  </w:style>
  <w:style w:type="paragraph" w:customStyle="1" w:styleId="D12A57FA779743288E7964051076F775">
    <w:name w:val="D12A57FA779743288E7964051076F775"/>
  </w:style>
  <w:style w:type="paragraph" w:customStyle="1" w:styleId="64857F397E01489EA2361A9490888B91">
    <w:name w:val="64857F397E01489EA2361A9490888B91"/>
  </w:style>
  <w:style w:type="paragraph" w:customStyle="1" w:styleId="7803E1FA6ABC4F1C9B270096A1FDD6CE">
    <w:name w:val="7803E1FA6ABC4F1C9B270096A1FDD6CE"/>
  </w:style>
  <w:style w:type="paragraph" w:customStyle="1" w:styleId="1728C73236BD4968A9B234D3663783FA">
    <w:name w:val="1728C73236BD4968A9B234D3663783FA"/>
  </w:style>
  <w:style w:type="paragraph" w:customStyle="1" w:styleId="FA8D3B5414B048758B1B8BA55034E074">
    <w:name w:val="FA8D3B5414B048758B1B8BA55034E074"/>
  </w:style>
  <w:style w:type="paragraph" w:customStyle="1" w:styleId="3B06CBDD3DC34028A152B2F4B2C5947A">
    <w:name w:val="3B06CBDD3DC34028A152B2F4B2C5947A"/>
  </w:style>
  <w:style w:type="paragraph" w:customStyle="1" w:styleId="258842810CB448D7AC57C1B960DE3B79">
    <w:name w:val="258842810CB448D7AC57C1B960DE3B79"/>
  </w:style>
  <w:style w:type="paragraph" w:customStyle="1" w:styleId="9B11A365E9F1457594847E2F333E6F8D">
    <w:name w:val="9B11A365E9F1457594847E2F333E6F8D"/>
  </w:style>
  <w:style w:type="paragraph" w:customStyle="1" w:styleId="DFCD60A6C8BB47E6835AC89EEB1D506E">
    <w:name w:val="DFCD60A6C8BB47E6835AC89EEB1D506E"/>
  </w:style>
  <w:style w:type="paragraph" w:customStyle="1" w:styleId="DA960A76D1C04396B6F747955F9893A1">
    <w:name w:val="DA960A76D1C04396B6F747955F9893A1"/>
  </w:style>
  <w:style w:type="paragraph" w:customStyle="1" w:styleId="95423743D54F463A8A81BCA6704FBF3F">
    <w:name w:val="95423743D54F463A8A81BCA6704FBF3F"/>
  </w:style>
  <w:style w:type="paragraph" w:customStyle="1" w:styleId="6A0ED9EACBE54730950BDD2CF98C142F">
    <w:name w:val="6A0ED9EACBE54730950BDD2CF98C142F"/>
  </w:style>
  <w:style w:type="paragraph" w:customStyle="1" w:styleId="DC036F62370C4CEC835E776BC897C137">
    <w:name w:val="DC036F62370C4CEC835E776BC897C137"/>
  </w:style>
  <w:style w:type="paragraph" w:customStyle="1" w:styleId="7E266FBB17444E1B945CACF6B5171358">
    <w:name w:val="7E266FBB17444E1B945CACF6B5171358"/>
  </w:style>
  <w:style w:type="paragraph" w:customStyle="1" w:styleId="EFB4EDCA0B014FF78A84EE0DDA8D973A">
    <w:name w:val="EFB4EDCA0B014FF78A84EE0DDA8D973A"/>
  </w:style>
  <w:style w:type="paragraph" w:customStyle="1" w:styleId="29A30E2AD3DC4163AB268CF11D16ED99">
    <w:name w:val="29A30E2AD3DC4163AB268CF11D16ED99"/>
  </w:style>
  <w:style w:type="paragraph" w:customStyle="1" w:styleId="A4A10698F1AC4A8EA8AEC2E8F6BE3AA1">
    <w:name w:val="A4A10698F1AC4A8EA8AEC2E8F6BE3AA1"/>
  </w:style>
  <w:style w:type="paragraph" w:customStyle="1" w:styleId="E7EE07B6A4FE440AB7B7D46B19B7C0A9">
    <w:name w:val="E7EE07B6A4FE440AB7B7D46B19B7C0A9"/>
  </w:style>
  <w:style w:type="paragraph" w:customStyle="1" w:styleId="F6C338F2916246998049D33AA724D1E7">
    <w:name w:val="F6C338F2916246998049D33AA724D1E7"/>
  </w:style>
  <w:style w:type="paragraph" w:customStyle="1" w:styleId="40E232E9F48247BE851E02A5B806CB2B">
    <w:name w:val="40E232E9F48247BE851E02A5B806CB2B"/>
  </w:style>
  <w:style w:type="paragraph" w:customStyle="1" w:styleId="62308293200B49A69CD18B3F33AF3239">
    <w:name w:val="62308293200B49A69CD18B3F33AF3239"/>
  </w:style>
  <w:style w:type="paragraph" w:customStyle="1" w:styleId="1E86C279EA914847B06F2AB39860124D">
    <w:name w:val="1E86C279EA914847B06F2AB39860124D"/>
  </w:style>
  <w:style w:type="paragraph" w:customStyle="1" w:styleId="97DFCA86315041B5B7C1CC4A531C804A">
    <w:name w:val="97DFCA86315041B5B7C1CC4A531C804A"/>
  </w:style>
  <w:style w:type="paragraph" w:customStyle="1" w:styleId="A9268C7260CF4871A99CFA18425957AE">
    <w:name w:val="A9268C7260CF4871A99CFA18425957AE"/>
  </w:style>
  <w:style w:type="paragraph" w:customStyle="1" w:styleId="99BC661E98B3455880190ACB5FB9BF4A">
    <w:name w:val="99BC661E98B3455880190ACB5FB9BF4A"/>
  </w:style>
  <w:style w:type="paragraph" w:customStyle="1" w:styleId="8528914FFEF4483CA1CC05B6EFEB8479">
    <w:name w:val="8528914FFEF4483CA1CC05B6EFEB8479"/>
  </w:style>
  <w:style w:type="paragraph" w:customStyle="1" w:styleId="C267BA0AAE284AFBB75A9450DF66A0CC">
    <w:name w:val="C267BA0AAE284AFBB75A9450DF66A0CC"/>
  </w:style>
  <w:style w:type="paragraph" w:customStyle="1" w:styleId="52A1D85D15A74DFBA7A64A82EF5202F7">
    <w:name w:val="52A1D85D15A74DFBA7A64A82EF5202F7"/>
  </w:style>
  <w:style w:type="paragraph" w:customStyle="1" w:styleId="88D46B88987E451FA18CA879BE705F43">
    <w:name w:val="88D46B88987E451FA18CA879BE705F43"/>
  </w:style>
  <w:style w:type="paragraph" w:customStyle="1" w:styleId="EF9F56A06A934CEC820EB070534B23A7">
    <w:name w:val="EF9F56A06A934CEC820EB070534B23A7"/>
  </w:style>
  <w:style w:type="paragraph" w:customStyle="1" w:styleId="1BE9A588167F4C4483DCD2352683EA65">
    <w:name w:val="1BE9A588167F4C4483DCD2352683EA65"/>
  </w:style>
  <w:style w:type="paragraph" w:customStyle="1" w:styleId="A093251A49C046C8819F0261845FE007">
    <w:name w:val="A093251A49C046C8819F0261845FE007"/>
  </w:style>
  <w:style w:type="paragraph" w:customStyle="1" w:styleId="AE0425E29650428B935BFE2FB24684D1">
    <w:name w:val="AE0425E29650428B935BFE2FB24684D1"/>
  </w:style>
  <w:style w:type="paragraph" w:customStyle="1" w:styleId="D3C19E3F9BD64749838E3B374A551155">
    <w:name w:val="D3C19E3F9BD64749838E3B374A551155"/>
  </w:style>
  <w:style w:type="paragraph" w:customStyle="1" w:styleId="F3942747FDD1462FB7D6CD8BB2EC2108">
    <w:name w:val="F3942747FDD1462FB7D6CD8BB2EC2108"/>
  </w:style>
  <w:style w:type="paragraph" w:customStyle="1" w:styleId="59682CCA0C7C442D9C5F41456487E636">
    <w:name w:val="59682CCA0C7C442D9C5F41456487E636"/>
  </w:style>
  <w:style w:type="paragraph" w:customStyle="1" w:styleId="EDC90E6290634A9CB55980733D092F97">
    <w:name w:val="EDC90E6290634A9CB55980733D092F97"/>
  </w:style>
  <w:style w:type="paragraph" w:customStyle="1" w:styleId="F2A79CA7A85746D39123B60FAE224E62">
    <w:name w:val="F2A79CA7A85746D39123B60FAE224E62"/>
  </w:style>
  <w:style w:type="paragraph" w:customStyle="1" w:styleId="940A0F8FAABC4E83BA9F19E383075FDC">
    <w:name w:val="940A0F8FAABC4E83BA9F19E383075FDC"/>
  </w:style>
  <w:style w:type="paragraph" w:customStyle="1" w:styleId="BAC9ED934E4249DA91E21F73DF6DACB2">
    <w:name w:val="BAC9ED934E4249DA91E21F73DF6DACB2"/>
  </w:style>
  <w:style w:type="paragraph" w:customStyle="1" w:styleId="7BB8BD161EA347E0813806601C7C81A8">
    <w:name w:val="7BB8BD161EA347E0813806601C7C81A8"/>
  </w:style>
  <w:style w:type="paragraph" w:customStyle="1" w:styleId="C2BCD65088764A89BA50006D918AD3E8">
    <w:name w:val="C2BCD65088764A89BA50006D918AD3E8"/>
  </w:style>
  <w:style w:type="paragraph" w:customStyle="1" w:styleId="652C6CBD4E8D414E8FE5A504561FBF66">
    <w:name w:val="652C6CBD4E8D414E8FE5A504561FBF66"/>
  </w:style>
  <w:style w:type="paragraph" w:customStyle="1" w:styleId="70EE0904CF5F463CAFE3BE29E808866D">
    <w:name w:val="70EE0904CF5F463CAFE3BE29E808866D"/>
  </w:style>
  <w:style w:type="paragraph" w:customStyle="1" w:styleId="937AA4EE64414831A0629D843B5D3BC8">
    <w:name w:val="937AA4EE64414831A0629D843B5D3BC8"/>
  </w:style>
  <w:style w:type="paragraph" w:customStyle="1" w:styleId="B4B9E6717E664820942E5460702C23A5">
    <w:name w:val="B4B9E6717E664820942E5460702C23A5"/>
  </w:style>
  <w:style w:type="paragraph" w:customStyle="1" w:styleId="C02F397020FA4DE99E9A99CD831E6EFD">
    <w:name w:val="C02F397020FA4DE99E9A99CD831E6EFD"/>
  </w:style>
  <w:style w:type="paragraph" w:customStyle="1" w:styleId="F487075423C34F80B40FA7897DBB154D">
    <w:name w:val="F487075423C34F80B40FA7897DBB154D"/>
  </w:style>
  <w:style w:type="paragraph" w:customStyle="1" w:styleId="C5A98875BEAD431691F5FE1CAF366663">
    <w:name w:val="C5A98875BEAD431691F5FE1CAF366663"/>
  </w:style>
  <w:style w:type="paragraph" w:customStyle="1" w:styleId="0C1125A879D34E0FAD6FEFCCB56D77BA">
    <w:name w:val="0C1125A879D34E0FAD6FEFCCB56D77BA"/>
  </w:style>
  <w:style w:type="paragraph" w:customStyle="1" w:styleId="C2986F96915D404FB7F2269B287740AB">
    <w:name w:val="C2986F96915D404FB7F2269B287740AB"/>
  </w:style>
  <w:style w:type="paragraph" w:customStyle="1" w:styleId="F4A3017DE7BB4171AEDE86D28C38F9B5">
    <w:name w:val="F4A3017DE7BB4171AEDE86D28C38F9B5"/>
  </w:style>
  <w:style w:type="paragraph" w:customStyle="1" w:styleId="60FE909227A642859C257B5CFD3C8536">
    <w:name w:val="60FE909227A642859C257B5CFD3C8536"/>
  </w:style>
  <w:style w:type="paragraph" w:customStyle="1" w:styleId="16B29DDBCBC94DEB946C8A9654630C30">
    <w:name w:val="16B29DDBCBC94DEB946C8A9654630C30"/>
  </w:style>
  <w:style w:type="paragraph" w:customStyle="1" w:styleId="7B3C2E16E77240B08BA4624EA2D61F48">
    <w:name w:val="7B3C2E16E77240B08BA4624EA2D61F48"/>
  </w:style>
  <w:style w:type="paragraph" w:customStyle="1" w:styleId="9E5C2D687393457AB472FB02EF3383D4">
    <w:name w:val="9E5C2D687393457AB472FB02EF3383D4"/>
  </w:style>
  <w:style w:type="paragraph" w:customStyle="1" w:styleId="805273F2F66443F1829403684D805F2B">
    <w:name w:val="805273F2F66443F1829403684D805F2B"/>
  </w:style>
  <w:style w:type="paragraph" w:customStyle="1" w:styleId="3DB9836038CA4EA19457E0DB659BB5AF">
    <w:name w:val="3DB9836038CA4EA19457E0DB659BB5AF"/>
  </w:style>
  <w:style w:type="paragraph" w:customStyle="1" w:styleId="250CAFE6D1A645D3B789050C83F5ED52">
    <w:name w:val="250CAFE6D1A645D3B789050C83F5ED52"/>
  </w:style>
  <w:style w:type="paragraph" w:customStyle="1" w:styleId="77B626C517EE416FA1B911C97A916B54">
    <w:name w:val="77B626C517EE416FA1B911C97A916B54"/>
  </w:style>
  <w:style w:type="paragraph" w:customStyle="1" w:styleId="8F1026477A2A44BF90B7468D108AB306">
    <w:name w:val="8F1026477A2A44BF90B7468D108AB306"/>
  </w:style>
  <w:style w:type="paragraph" w:customStyle="1" w:styleId="E7F696B5EDFA4B81A73FA1E251E204A3">
    <w:name w:val="E7F696B5EDFA4B81A73FA1E251E204A3"/>
  </w:style>
  <w:style w:type="paragraph" w:customStyle="1" w:styleId="6B040AB8FEE546449631BF9D05FDD786">
    <w:name w:val="6B040AB8FEE546449631BF9D05FDD786"/>
  </w:style>
  <w:style w:type="paragraph" w:customStyle="1" w:styleId="D1EF63EFCBB64DB7B0827A7DF2C40887">
    <w:name w:val="D1EF63EFCBB64DB7B0827A7DF2C40887"/>
  </w:style>
  <w:style w:type="paragraph" w:customStyle="1" w:styleId="35C401068A1C4F67BF0DD7233A76C219">
    <w:name w:val="35C401068A1C4F67BF0DD7233A76C219"/>
  </w:style>
  <w:style w:type="paragraph" w:customStyle="1" w:styleId="C9D7E299BE1B403CAEAC54C71179A585">
    <w:name w:val="C9D7E299BE1B403CAEAC54C71179A585"/>
  </w:style>
  <w:style w:type="paragraph" w:customStyle="1" w:styleId="239ED94D7D16409E971B7B2750FF519D">
    <w:name w:val="239ED94D7D16409E971B7B2750FF519D"/>
  </w:style>
  <w:style w:type="paragraph" w:customStyle="1" w:styleId="4B3B5921CE9F4B6CA5B1F805FD16DC5A">
    <w:name w:val="4B3B5921CE9F4B6CA5B1F805FD16DC5A"/>
  </w:style>
  <w:style w:type="paragraph" w:customStyle="1" w:styleId="F10D9D18D15A4DD983E48F197693C715">
    <w:name w:val="F10D9D18D15A4DD983E48F197693C715"/>
  </w:style>
  <w:style w:type="paragraph" w:customStyle="1" w:styleId="AA5C57CA508B4983B6AD01110AC82E23">
    <w:name w:val="AA5C57CA508B4983B6AD01110AC82E23"/>
  </w:style>
  <w:style w:type="paragraph" w:customStyle="1" w:styleId="2110B23E1C134C5AA8CAF9CD4AAA8240">
    <w:name w:val="2110B23E1C134C5AA8CAF9CD4AAA8240"/>
  </w:style>
  <w:style w:type="paragraph" w:customStyle="1" w:styleId="FE971756F6BC4DF2BA3911205DF81161">
    <w:name w:val="FE971756F6BC4DF2BA3911205DF81161"/>
  </w:style>
  <w:style w:type="paragraph" w:customStyle="1" w:styleId="858E954A9A0942A98F9ED7E83F97E4FE">
    <w:name w:val="858E954A9A0942A98F9ED7E83F97E4FE"/>
  </w:style>
  <w:style w:type="paragraph" w:customStyle="1" w:styleId="D59D6C65A7DB4216B5D29DB3244F8478">
    <w:name w:val="D59D6C65A7DB4216B5D29DB3244F8478"/>
  </w:style>
  <w:style w:type="paragraph" w:customStyle="1" w:styleId="4AAD4449437349718A84A1C51CEAB4DD">
    <w:name w:val="4AAD4449437349718A84A1C51CEAB4DD"/>
  </w:style>
  <w:style w:type="paragraph" w:customStyle="1" w:styleId="E5BF45714BD544ABBE58B582CF91C875">
    <w:name w:val="E5BF45714BD544ABBE58B582CF91C875"/>
  </w:style>
  <w:style w:type="paragraph" w:customStyle="1" w:styleId="2174199E3D16475E888BB7DFF12D56B1">
    <w:name w:val="2174199E3D16475E888BB7DFF12D56B1"/>
  </w:style>
  <w:style w:type="paragraph" w:customStyle="1" w:styleId="2EEBC43B15CF41E4B4A84F5ED53AA9C1">
    <w:name w:val="2EEBC43B15CF41E4B4A84F5ED53AA9C1"/>
  </w:style>
  <w:style w:type="paragraph" w:customStyle="1" w:styleId="8947C544F29E47B9ADD2A1DE275A0D07">
    <w:name w:val="8947C544F29E47B9ADD2A1DE275A0D07"/>
  </w:style>
  <w:style w:type="paragraph" w:customStyle="1" w:styleId="AC5FC6E7FA7740D8B199BA6A648399A3">
    <w:name w:val="AC5FC6E7FA7740D8B199BA6A648399A3"/>
  </w:style>
  <w:style w:type="paragraph" w:customStyle="1" w:styleId="BD1EC372DC914443903B2668409B11BF">
    <w:name w:val="BD1EC372DC914443903B2668409B11BF"/>
  </w:style>
  <w:style w:type="paragraph" w:customStyle="1" w:styleId="1428BDEA4ABD475383D135043C4C3921">
    <w:name w:val="1428BDEA4ABD475383D135043C4C3921"/>
  </w:style>
  <w:style w:type="paragraph" w:customStyle="1" w:styleId="116CDBE1CB8B403CA26A3D5C1AD81087">
    <w:name w:val="116CDBE1CB8B403CA26A3D5C1AD81087"/>
  </w:style>
  <w:style w:type="paragraph" w:customStyle="1" w:styleId="7AEC745E99764704854E16513D2CB5F5">
    <w:name w:val="7AEC745E99764704854E16513D2CB5F5"/>
  </w:style>
  <w:style w:type="paragraph" w:customStyle="1" w:styleId="3AE4A7A6D4E84F528C155F39357E09AA">
    <w:name w:val="3AE4A7A6D4E84F528C155F39357E09AA"/>
  </w:style>
  <w:style w:type="paragraph" w:customStyle="1" w:styleId="463CCDBD2B5C407497D3DC1CB56F284B">
    <w:name w:val="463CCDBD2B5C407497D3DC1CB56F284B"/>
  </w:style>
  <w:style w:type="paragraph" w:customStyle="1" w:styleId="13491B9F8FEB4384BE26D51F2A4DEDFD">
    <w:name w:val="13491B9F8FEB4384BE26D51F2A4DEDFD"/>
  </w:style>
  <w:style w:type="paragraph" w:customStyle="1" w:styleId="0C352CE7CED2489E82D4DBBBE16F593E">
    <w:name w:val="0C352CE7CED2489E82D4DBBBE16F593E"/>
  </w:style>
  <w:style w:type="paragraph" w:customStyle="1" w:styleId="C692649D01CF4DF98D2AC75B5FD3932E">
    <w:name w:val="C692649D01CF4DF98D2AC75B5FD3932E"/>
  </w:style>
  <w:style w:type="paragraph" w:customStyle="1" w:styleId="FE8858B5429A470C862AB9EBB845A823">
    <w:name w:val="FE8858B5429A470C862AB9EBB845A823"/>
  </w:style>
  <w:style w:type="paragraph" w:customStyle="1" w:styleId="02B91E89588141E0BB8A7A45944D48DB">
    <w:name w:val="02B91E89588141E0BB8A7A45944D48DB"/>
  </w:style>
  <w:style w:type="paragraph" w:customStyle="1" w:styleId="DBE78F37D74747A68A6A92E58E90B4B6">
    <w:name w:val="DBE78F37D74747A68A6A92E58E90B4B6"/>
  </w:style>
  <w:style w:type="paragraph" w:customStyle="1" w:styleId="B312D42D12154949A6A23191BA42081F">
    <w:name w:val="B312D42D12154949A6A23191BA42081F"/>
  </w:style>
  <w:style w:type="paragraph" w:customStyle="1" w:styleId="AD83025AB0E0401698B670ECC02A1EC5">
    <w:name w:val="AD83025AB0E0401698B670ECC02A1EC5"/>
  </w:style>
  <w:style w:type="paragraph" w:customStyle="1" w:styleId="ACC0C987883E455FB0F3B3565D02978A">
    <w:name w:val="ACC0C987883E455FB0F3B3565D02978A"/>
  </w:style>
  <w:style w:type="paragraph" w:customStyle="1" w:styleId="6751FF13EEDC477D8E16154236D527D1">
    <w:name w:val="6751FF13EEDC477D8E16154236D527D1"/>
  </w:style>
  <w:style w:type="paragraph" w:customStyle="1" w:styleId="534A092FFA494EE0A1E935ADBA30689F">
    <w:name w:val="534A092FFA494EE0A1E935ADBA30689F"/>
  </w:style>
  <w:style w:type="paragraph" w:customStyle="1" w:styleId="9104B62F868741DCA98F348C71368ECB">
    <w:name w:val="9104B62F868741DCA98F348C71368ECB"/>
  </w:style>
  <w:style w:type="paragraph" w:customStyle="1" w:styleId="FC746808D6404F05B2721414FFA74809">
    <w:name w:val="FC746808D6404F05B2721414FFA74809"/>
  </w:style>
  <w:style w:type="paragraph" w:customStyle="1" w:styleId="C3B869252444483581ED38601EC37C41">
    <w:name w:val="C3B869252444483581ED38601EC37C41"/>
  </w:style>
  <w:style w:type="paragraph" w:customStyle="1" w:styleId="D32A55DDA9154295AFAE963E1AF334A3">
    <w:name w:val="D32A55DDA9154295AFAE963E1AF334A3"/>
  </w:style>
  <w:style w:type="paragraph" w:customStyle="1" w:styleId="1929751D052944FA897F910DB289CB0B">
    <w:name w:val="1929751D052944FA897F910DB289CB0B"/>
  </w:style>
  <w:style w:type="paragraph" w:customStyle="1" w:styleId="C37A348A96654330BBB7D4A608C08A1A">
    <w:name w:val="C37A348A96654330BBB7D4A608C08A1A"/>
  </w:style>
  <w:style w:type="paragraph" w:customStyle="1" w:styleId="7D236EE87E1046BFB8B002FE941A8566">
    <w:name w:val="7D236EE87E1046BFB8B002FE941A8566"/>
  </w:style>
  <w:style w:type="paragraph" w:customStyle="1" w:styleId="944433A3198946858FBB614C97DEC494">
    <w:name w:val="944433A3198946858FBB614C97DEC494"/>
  </w:style>
  <w:style w:type="paragraph" w:customStyle="1" w:styleId="DF60933FF30E475DA6BC8934AF36867D">
    <w:name w:val="DF60933FF30E475DA6BC8934AF36867D"/>
  </w:style>
  <w:style w:type="paragraph" w:customStyle="1" w:styleId="D83CE58B5A72490DB99658A096CEF4D8">
    <w:name w:val="D83CE58B5A72490DB99658A096CEF4D8"/>
  </w:style>
  <w:style w:type="paragraph" w:customStyle="1" w:styleId="E9AA9E621C4E488CA132EF133BC1DAE1">
    <w:name w:val="E9AA9E621C4E488CA132EF133BC1DAE1"/>
  </w:style>
  <w:style w:type="paragraph" w:customStyle="1" w:styleId="B0BDB6F036604D6998CE535B7A97F3BE">
    <w:name w:val="B0BDB6F036604D6998CE535B7A97F3BE"/>
  </w:style>
  <w:style w:type="paragraph" w:customStyle="1" w:styleId="C6D8B066F5A14762A576BAC7E698013F">
    <w:name w:val="C6D8B066F5A14762A576BAC7E698013F"/>
  </w:style>
  <w:style w:type="paragraph" w:customStyle="1" w:styleId="33DF376FE02A45259F400A621E2AE56B">
    <w:name w:val="33DF376FE02A45259F400A621E2AE56B"/>
  </w:style>
  <w:style w:type="paragraph" w:customStyle="1" w:styleId="FBAA66A6BE0745E98FDA7F5657782BB1">
    <w:name w:val="FBAA66A6BE0745E98FDA7F5657782BB1"/>
  </w:style>
  <w:style w:type="paragraph" w:customStyle="1" w:styleId="12EE8179D3D549178DFE4C71A1FD10F5">
    <w:name w:val="12EE8179D3D549178DFE4C71A1FD10F5"/>
  </w:style>
  <w:style w:type="paragraph" w:customStyle="1" w:styleId="AB0EA31E168346F48BB14BB1389A33A8">
    <w:name w:val="AB0EA31E168346F48BB14BB1389A33A8"/>
  </w:style>
  <w:style w:type="paragraph" w:customStyle="1" w:styleId="92136A342C224C8CA83C599ED5D6B716">
    <w:name w:val="92136A342C224C8CA83C599ED5D6B716"/>
  </w:style>
  <w:style w:type="paragraph" w:customStyle="1" w:styleId="1B1674BAC2574DE29C0CC57753D33246">
    <w:name w:val="1B1674BAC2574DE29C0CC57753D33246"/>
  </w:style>
  <w:style w:type="paragraph" w:customStyle="1" w:styleId="929026DC2719438286DD1782307702B3">
    <w:name w:val="929026DC2719438286DD1782307702B3"/>
  </w:style>
  <w:style w:type="paragraph" w:customStyle="1" w:styleId="D1E9FF3D578A40D49B5E23FB5EC18284">
    <w:name w:val="D1E9FF3D578A40D49B5E23FB5EC18284"/>
  </w:style>
  <w:style w:type="paragraph" w:customStyle="1" w:styleId="21E3A540E4B04434953E80B1A482076F">
    <w:name w:val="21E3A540E4B04434953E80B1A482076F"/>
  </w:style>
  <w:style w:type="paragraph" w:customStyle="1" w:styleId="F06C527DFCAE44FBA7B5006FE061093E">
    <w:name w:val="F06C527DFCAE44FBA7B5006FE061093E"/>
  </w:style>
  <w:style w:type="paragraph" w:customStyle="1" w:styleId="7EE9FD97E2B8444FA1A0AF5088C2BE94">
    <w:name w:val="7EE9FD97E2B8444FA1A0AF5088C2BE94"/>
  </w:style>
  <w:style w:type="paragraph" w:customStyle="1" w:styleId="29E0499AA96D4EBF8837D30318750B05">
    <w:name w:val="29E0499AA96D4EBF8837D30318750B05"/>
  </w:style>
  <w:style w:type="paragraph" w:customStyle="1" w:styleId="A299EE65219B4F50855FF6E6A29D8BAA">
    <w:name w:val="A299EE65219B4F50855FF6E6A29D8BAA"/>
  </w:style>
  <w:style w:type="paragraph" w:customStyle="1" w:styleId="ED48A1055DFA43B59466E9EE74F6F6E1">
    <w:name w:val="ED48A1055DFA43B59466E9EE74F6F6E1"/>
  </w:style>
  <w:style w:type="paragraph" w:customStyle="1" w:styleId="859782872D714DCFBC42918DF14B1FCD">
    <w:name w:val="859782872D714DCFBC42918DF14B1FCD"/>
  </w:style>
  <w:style w:type="paragraph" w:customStyle="1" w:styleId="D98D50B2C7A54A2B828B38462D221686">
    <w:name w:val="D98D50B2C7A54A2B828B38462D221686"/>
  </w:style>
  <w:style w:type="paragraph" w:customStyle="1" w:styleId="74CFD5DED9E74DA8B524712B7905C516">
    <w:name w:val="74CFD5DED9E74DA8B524712B7905C516"/>
  </w:style>
  <w:style w:type="paragraph" w:customStyle="1" w:styleId="2AF96EEDACDA44B89D01E073529839C8">
    <w:name w:val="2AF96EEDACDA44B89D01E073529839C8"/>
  </w:style>
  <w:style w:type="paragraph" w:customStyle="1" w:styleId="4EEC77D11CF04DF895B0D4520B64DC2D">
    <w:name w:val="4EEC77D11CF04DF895B0D4520B64DC2D"/>
  </w:style>
  <w:style w:type="paragraph" w:customStyle="1" w:styleId="2F16BE390BF34905A442DE2E0FEFC40B">
    <w:name w:val="2F16BE390BF34905A442DE2E0FEFC40B"/>
  </w:style>
  <w:style w:type="paragraph" w:customStyle="1" w:styleId="61CE55FA6BBD45B8B12941A4BD77B46E">
    <w:name w:val="61CE55FA6BBD45B8B12941A4BD77B46E"/>
  </w:style>
  <w:style w:type="paragraph" w:customStyle="1" w:styleId="05646C171D8845B490E95ECBFCBFD0F5">
    <w:name w:val="05646C171D8845B490E95ECBFCBFD0F5"/>
  </w:style>
  <w:style w:type="paragraph" w:customStyle="1" w:styleId="86C4C60365F747F58573766D22FF3CD1">
    <w:name w:val="86C4C60365F747F58573766D22FF3CD1"/>
  </w:style>
  <w:style w:type="paragraph" w:customStyle="1" w:styleId="6942A1C8DF1E4DD185E3A080727669B3">
    <w:name w:val="6942A1C8DF1E4DD185E3A080727669B3"/>
  </w:style>
  <w:style w:type="paragraph" w:customStyle="1" w:styleId="609085B50B1744E4BC721D5DF6D5278A">
    <w:name w:val="609085B50B1744E4BC721D5DF6D5278A"/>
  </w:style>
  <w:style w:type="paragraph" w:customStyle="1" w:styleId="36DE4568B9214001807047F66D65ABEE">
    <w:name w:val="36DE4568B9214001807047F66D65ABEE"/>
  </w:style>
  <w:style w:type="paragraph" w:customStyle="1" w:styleId="DDE87408AE074B1184CAF5EBADEA4FDB">
    <w:name w:val="DDE87408AE074B1184CAF5EBADEA4FDB"/>
  </w:style>
  <w:style w:type="paragraph" w:customStyle="1" w:styleId="8BE09624451345FB9C131F9DA6DC81D0">
    <w:name w:val="8BE09624451345FB9C131F9DA6DC81D0"/>
  </w:style>
  <w:style w:type="paragraph" w:customStyle="1" w:styleId="254CD6CB7761402A8775E440625B3479">
    <w:name w:val="254CD6CB7761402A8775E440625B3479"/>
  </w:style>
  <w:style w:type="paragraph" w:customStyle="1" w:styleId="F1757785CE3545BFA754CC9DAB58D97A">
    <w:name w:val="F1757785CE3545BFA754CC9DAB58D97A"/>
  </w:style>
  <w:style w:type="paragraph" w:customStyle="1" w:styleId="90F4B966FEF0425791AACA8F06C5EDCC">
    <w:name w:val="90F4B966FEF0425791AACA8F06C5EDCC"/>
  </w:style>
  <w:style w:type="paragraph" w:customStyle="1" w:styleId="3A803F90BC6A433BB882DF46E1BDC0BC">
    <w:name w:val="3A803F90BC6A433BB882DF46E1BDC0BC"/>
  </w:style>
  <w:style w:type="paragraph" w:customStyle="1" w:styleId="C1D9A1FDFC0E4D77B1BB100C46F5EAD5">
    <w:name w:val="C1D9A1FDFC0E4D77B1BB100C46F5EAD5"/>
  </w:style>
  <w:style w:type="paragraph" w:customStyle="1" w:styleId="6A9C644A266B4FA9BE94061890B703B3">
    <w:name w:val="6A9C644A266B4FA9BE94061890B703B3"/>
  </w:style>
  <w:style w:type="paragraph" w:customStyle="1" w:styleId="ACDA5D5FEA6F495BB97241EE65508BAC">
    <w:name w:val="ACDA5D5FEA6F495BB97241EE65508BAC"/>
  </w:style>
  <w:style w:type="paragraph" w:customStyle="1" w:styleId="6F3A7AAE622443E8A64FE7B06E261950">
    <w:name w:val="6F3A7AAE622443E8A64FE7B06E261950"/>
  </w:style>
  <w:style w:type="paragraph" w:customStyle="1" w:styleId="B5F0EAEB79BA4948B1B75845CDEB3477">
    <w:name w:val="B5F0EAEB79BA4948B1B75845CDEB3477"/>
  </w:style>
  <w:style w:type="paragraph" w:customStyle="1" w:styleId="47B4E813FBC742CBB66EE1AB45CF3932">
    <w:name w:val="47B4E813FBC742CBB66EE1AB45CF3932"/>
  </w:style>
  <w:style w:type="paragraph" w:customStyle="1" w:styleId="410A205691BE4A2B85FCABBFD2A4677E">
    <w:name w:val="410A205691BE4A2B85FCABBFD2A4677E"/>
  </w:style>
  <w:style w:type="paragraph" w:customStyle="1" w:styleId="4C8DAE89E4054C1E8FB746B092E0128B">
    <w:name w:val="4C8DAE89E4054C1E8FB746B092E0128B"/>
  </w:style>
  <w:style w:type="paragraph" w:customStyle="1" w:styleId="57E2F927968F4EAAA15F0F3F98E1D47A">
    <w:name w:val="57E2F927968F4EAAA15F0F3F98E1D47A"/>
  </w:style>
  <w:style w:type="paragraph" w:customStyle="1" w:styleId="421F0A8C2ACC444689B58746C466EB9C">
    <w:name w:val="421F0A8C2ACC444689B58746C466EB9C"/>
  </w:style>
  <w:style w:type="paragraph" w:customStyle="1" w:styleId="EDA35368F34A49B88D94B654F6FB9E5D">
    <w:name w:val="EDA35368F34A49B88D94B654F6FB9E5D"/>
  </w:style>
  <w:style w:type="paragraph" w:customStyle="1" w:styleId="7F53F61633554438B0BCB5287EE75004">
    <w:name w:val="7F53F61633554438B0BCB5287EE75004"/>
  </w:style>
  <w:style w:type="paragraph" w:customStyle="1" w:styleId="C659F545A7214971AC0C76E382F56113">
    <w:name w:val="C659F545A7214971AC0C76E382F56113"/>
  </w:style>
  <w:style w:type="paragraph" w:customStyle="1" w:styleId="F491BA0182B844D4A3827E57F0769434">
    <w:name w:val="F491BA0182B844D4A3827E57F0769434"/>
  </w:style>
  <w:style w:type="paragraph" w:customStyle="1" w:styleId="20B9EA477CC64F86A1369D67E8CF22FA">
    <w:name w:val="20B9EA477CC64F86A1369D67E8CF22FA"/>
  </w:style>
  <w:style w:type="paragraph" w:customStyle="1" w:styleId="DB1BD2EAD5614773990F401C7CB56E68">
    <w:name w:val="DB1BD2EAD5614773990F401C7CB56E68"/>
  </w:style>
  <w:style w:type="paragraph" w:customStyle="1" w:styleId="5739BA141DF64AFBB4AFF37FC0450FA3">
    <w:name w:val="5739BA141DF64AFBB4AFF37FC0450FA3"/>
  </w:style>
  <w:style w:type="paragraph" w:customStyle="1" w:styleId="36AD94DABCC845F4A5CBF5CEEA361ED2">
    <w:name w:val="36AD94DABCC845F4A5CBF5CEEA361ED2"/>
  </w:style>
  <w:style w:type="paragraph" w:customStyle="1" w:styleId="0E31FD53022340BBA5C44F0A985365C8">
    <w:name w:val="0E31FD53022340BBA5C44F0A985365C8"/>
  </w:style>
  <w:style w:type="paragraph" w:customStyle="1" w:styleId="5A648CE7CD7F44ADB4651AB25A553F81">
    <w:name w:val="5A648CE7CD7F44ADB4651AB25A553F81"/>
  </w:style>
  <w:style w:type="paragraph" w:customStyle="1" w:styleId="BE2E85E7AB62487D8B5FDF32EEEA0C85">
    <w:name w:val="BE2E85E7AB62487D8B5FDF32EEEA0C85"/>
  </w:style>
  <w:style w:type="paragraph" w:customStyle="1" w:styleId="130D1505D3494E44A76F9614A6551ED7">
    <w:name w:val="130D1505D3494E44A76F9614A6551ED7"/>
  </w:style>
  <w:style w:type="paragraph" w:customStyle="1" w:styleId="F3BB9D5DF7984C2388EBA493FD15C36B">
    <w:name w:val="F3BB9D5DF7984C2388EBA493FD15C36B"/>
  </w:style>
  <w:style w:type="paragraph" w:customStyle="1" w:styleId="BD71AC31F902420895682EE8623DDF18">
    <w:name w:val="BD71AC31F902420895682EE8623DDF18"/>
  </w:style>
  <w:style w:type="paragraph" w:customStyle="1" w:styleId="80110F5E24A44E77BCBA179ABF0ED269">
    <w:name w:val="80110F5E24A44E77BCBA179ABF0ED269"/>
  </w:style>
  <w:style w:type="paragraph" w:customStyle="1" w:styleId="A7032E1957D0492DB184DE733D1C62B3">
    <w:name w:val="A7032E1957D0492DB184DE733D1C62B3"/>
  </w:style>
  <w:style w:type="paragraph" w:customStyle="1" w:styleId="251273808158493280A65DF2CB905F31">
    <w:name w:val="251273808158493280A65DF2CB905F31"/>
  </w:style>
  <w:style w:type="paragraph" w:customStyle="1" w:styleId="611F16FF868E47469A381D6AB3728B15">
    <w:name w:val="611F16FF868E47469A381D6AB3728B15"/>
  </w:style>
  <w:style w:type="paragraph" w:customStyle="1" w:styleId="736EED9DCE1C4FB0BAA999965751F514">
    <w:name w:val="736EED9DCE1C4FB0BAA999965751F514"/>
  </w:style>
  <w:style w:type="paragraph" w:customStyle="1" w:styleId="57C7351B3894416695F42E650BF2D970">
    <w:name w:val="57C7351B3894416695F42E650BF2D970"/>
  </w:style>
  <w:style w:type="paragraph" w:customStyle="1" w:styleId="7D77847DE2814CFEBAEC5D788352EA53">
    <w:name w:val="7D77847DE2814CFEBAEC5D788352EA53"/>
  </w:style>
  <w:style w:type="paragraph" w:customStyle="1" w:styleId="892EFC4F099C4905A5C8F960DC61D406">
    <w:name w:val="892EFC4F099C4905A5C8F960DC61D406"/>
  </w:style>
  <w:style w:type="paragraph" w:customStyle="1" w:styleId="F92BB19669F04373983D7D77BF0A7B0F">
    <w:name w:val="F92BB19669F04373983D7D77BF0A7B0F"/>
  </w:style>
  <w:style w:type="paragraph" w:customStyle="1" w:styleId="1ECA307D487A414DA5E07A729DF5A1BF">
    <w:name w:val="1ECA307D487A414DA5E07A729DF5A1BF"/>
  </w:style>
  <w:style w:type="paragraph" w:customStyle="1" w:styleId="60E904A8DC1A43C29B00065978017499">
    <w:name w:val="60E904A8DC1A43C29B00065978017499"/>
  </w:style>
  <w:style w:type="paragraph" w:customStyle="1" w:styleId="5B5297EE69FF465DBDF7DCB37DBEFBDE">
    <w:name w:val="5B5297EE69FF465DBDF7DCB37DBEFBDE"/>
  </w:style>
  <w:style w:type="paragraph" w:customStyle="1" w:styleId="2ED8982702B04977BACC5EC2969CC292">
    <w:name w:val="2ED8982702B04977BACC5EC2969CC292"/>
  </w:style>
  <w:style w:type="paragraph" w:customStyle="1" w:styleId="8CDEE19BF89443B58BF57EA80574A243">
    <w:name w:val="8CDEE19BF89443B58BF57EA80574A243"/>
  </w:style>
  <w:style w:type="paragraph" w:customStyle="1" w:styleId="B47F32BDD82249A79A4179AC8D067772">
    <w:name w:val="B47F32BDD82249A79A4179AC8D067772"/>
  </w:style>
  <w:style w:type="paragraph" w:customStyle="1" w:styleId="553792F5EA2C4FFB8B78454375F3821C">
    <w:name w:val="553792F5EA2C4FFB8B78454375F3821C"/>
  </w:style>
  <w:style w:type="paragraph" w:customStyle="1" w:styleId="6835994137DC49C2B13E920DD457C2E5">
    <w:name w:val="6835994137DC49C2B13E920DD457C2E5"/>
  </w:style>
  <w:style w:type="paragraph" w:customStyle="1" w:styleId="A765AEEF6EEA423B83C2C06B39735830">
    <w:name w:val="A765AEEF6EEA423B83C2C06B39735830"/>
  </w:style>
  <w:style w:type="paragraph" w:customStyle="1" w:styleId="AC80E8C5DE4B4451A651992FD1CD72C5">
    <w:name w:val="AC80E8C5DE4B4451A651992FD1CD72C5"/>
  </w:style>
  <w:style w:type="paragraph" w:customStyle="1" w:styleId="A80F935435DD4E8E9E5712515231B314">
    <w:name w:val="A80F935435DD4E8E9E5712515231B314"/>
  </w:style>
  <w:style w:type="paragraph" w:customStyle="1" w:styleId="43B7913E05354E88851092F017210570">
    <w:name w:val="43B7913E05354E88851092F017210570"/>
  </w:style>
  <w:style w:type="paragraph" w:customStyle="1" w:styleId="21C702A74F6D45EA8C52F21F7D5A7238">
    <w:name w:val="21C702A74F6D45EA8C52F21F7D5A7238"/>
  </w:style>
  <w:style w:type="paragraph" w:customStyle="1" w:styleId="16383583542D4DA5BCC53DEE8ADF0488">
    <w:name w:val="16383583542D4DA5BCC53DEE8ADF0488"/>
  </w:style>
  <w:style w:type="paragraph" w:customStyle="1" w:styleId="6AE3FB245FF44BD3BD83C1C686FD0573">
    <w:name w:val="6AE3FB245FF44BD3BD83C1C686FD0573"/>
  </w:style>
  <w:style w:type="paragraph" w:customStyle="1" w:styleId="2047BD51895B483988F7DB9570144002">
    <w:name w:val="2047BD51895B483988F7DB9570144002"/>
  </w:style>
  <w:style w:type="paragraph" w:customStyle="1" w:styleId="2B01DEE6F47D43508DFC4D4571E6DCF8">
    <w:name w:val="2B01DEE6F47D43508DFC4D4571E6DCF8"/>
  </w:style>
  <w:style w:type="paragraph" w:customStyle="1" w:styleId="1E5B59CF364D4067BB2B26FA677EB6FF">
    <w:name w:val="1E5B59CF364D4067BB2B26FA677EB6FF"/>
  </w:style>
  <w:style w:type="paragraph" w:customStyle="1" w:styleId="F826639A66604F16A1E653D0B9EEE800">
    <w:name w:val="F826639A66604F16A1E653D0B9EEE800"/>
  </w:style>
  <w:style w:type="paragraph" w:customStyle="1" w:styleId="BB94F59D141747BCA61CE4A82049D441">
    <w:name w:val="BB94F59D141747BCA61CE4A82049D441"/>
  </w:style>
  <w:style w:type="paragraph" w:customStyle="1" w:styleId="EEFF1518E34E426BB0E9869009AECCF2">
    <w:name w:val="EEFF1518E34E426BB0E9869009AECCF2"/>
  </w:style>
  <w:style w:type="paragraph" w:customStyle="1" w:styleId="D6F229C61B7B45818B87131703A75A37">
    <w:name w:val="D6F229C61B7B45818B87131703A75A37"/>
  </w:style>
  <w:style w:type="paragraph" w:customStyle="1" w:styleId="6BBAAF7335874554A00C20833056CC4A">
    <w:name w:val="6BBAAF7335874554A00C20833056CC4A"/>
  </w:style>
  <w:style w:type="paragraph" w:customStyle="1" w:styleId="BAD3529E665941E2830B449E773C114E">
    <w:name w:val="BAD3529E665941E2830B449E773C114E"/>
  </w:style>
  <w:style w:type="paragraph" w:customStyle="1" w:styleId="D7D16057EA14437B9F28146147BFD325">
    <w:name w:val="D7D16057EA14437B9F28146147BFD325"/>
  </w:style>
  <w:style w:type="paragraph" w:customStyle="1" w:styleId="1614A74DFFFA4AD69D27CE6FBB305AD6">
    <w:name w:val="1614A74DFFFA4AD69D27CE6FBB305AD6"/>
  </w:style>
  <w:style w:type="paragraph" w:customStyle="1" w:styleId="401E947BDE5C4A7A92AB48005DA70D55">
    <w:name w:val="401E947BDE5C4A7A92AB48005DA70D55"/>
  </w:style>
  <w:style w:type="paragraph" w:customStyle="1" w:styleId="A90DDBBFAEDA4B40BA6BA032AE65CD1E">
    <w:name w:val="A90DDBBFAEDA4B40BA6BA032AE65CD1E"/>
  </w:style>
  <w:style w:type="paragraph" w:customStyle="1" w:styleId="8172C17671304FA3BED116C717EE6066">
    <w:name w:val="8172C17671304FA3BED116C717EE6066"/>
  </w:style>
  <w:style w:type="paragraph" w:customStyle="1" w:styleId="5975CE28CC994C478853B6FB22FDFC3F">
    <w:name w:val="5975CE28CC994C478853B6FB22FDFC3F"/>
  </w:style>
  <w:style w:type="paragraph" w:customStyle="1" w:styleId="0AECD07CA9F441DB9EC45B0431CA7107">
    <w:name w:val="0AECD07CA9F441DB9EC45B0431CA7107"/>
  </w:style>
  <w:style w:type="paragraph" w:customStyle="1" w:styleId="9B9CD2A2479748E29FD1B31F5E609BFB">
    <w:name w:val="9B9CD2A2479748E29FD1B31F5E609BFB"/>
  </w:style>
  <w:style w:type="paragraph" w:customStyle="1" w:styleId="09B4268EF9F84970AC96FE08EE94E665">
    <w:name w:val="09B4268EF9F84970AC96FE08EE94E665"/>
  </w:style>
  <w:style w:type="paragraph" w:customStyle="1" w:styleId="34E98BDC076C4487B498E8D485F8E5A8">
    <w:name w:val="34E98BDC076C4487B498E8D485F8E5A8"/>
  </w:style>
  <w:style w:type="paragraph" w:customStyle="1" w:styleId="2D4DC35A60924322A5518C192FC9326A">
    <w:name w:val="2D4DC35A60924322A5518C192FC9326A"/>
  </w:style>
  <w:style w:type="paragraph" w:customStyle="1" w:styleId="E71B337B9AB849AE941D18F4FECAB120">
    <w:name w:val="E71B337B9AB849AE941D18F4FECAB120"/>
  </w:style>
  <w:style w:type="paragraph" w:customStyle="1" w:styleId="9EE72946FDD440898A15E86006FCD834">
    <w:name w:val="9EE72946FDD440898A15E86006FCD834"/>
  </w:style>
  <w:style w:type="paragraph" w:customStyle="1" w:styleId="EEF758E1F81C466BB1548596A0AF1BF1">
    <w:name w:val="EEF758E1F81C466BB1548596A0AF1BF1"/>
  </w:style>
  <w:style w:type="paragraph" w:customStyle="1" w:styleId="417B12CEF7C1425EAAF9837A4ED03B6D">
    <w:name w:val="417B12CEF7C1425EAAF9837A4ED03B6D"/>
  </w:style>
  <w:style w:type="paragraph" w:customStyle="1" w:styleId="0B5BC492FA8545C0AAFB927A5F81A060">
    <w:name w:val="0B5BC492FA8545C0AAFB927A5F81A060"/>
  </w:style>
  <w:style w:type="paragraph" w:customStyle="1" w:styleId="0B0423E9C469468DAE96F56646CB632B">
    <w:name w:val="0B0423E9C469468DAE96F56646CB632B"/>
  </w:style>
  <w:style w:type="paragraph" w:customStyle="1" w:styleId="712D53BED57C4B6AA8B52BAEAA5ECC9E">
    <w:name w:val="712D53BED57C4B6AA8B52BAEAA5ECC9E"/>
  </w:style>
  <w:style w:type="paragraph" w:customStyle="1" w:styleId="75D3CA441937467A9E08ADDD9EA37DBF">
    <w:name w:val="75D3CA441937467A9E08ADDD9EA37DBF"/>
  </w:style>
  <w:style w:type="paragraph" w:customStyle="1" w:styleId="FCFCAFDBF3BE4428855A4D1E88A8F857">
    <w:name w:val="FCFCAFDBF3BE4428855A4D1E88A8F857"/>
  </w:style>
  <w:style w:type="paragraph" w:customStyle="1" w:styleId="4D83B9CDBC304620A9D63CCCE5751021">
    <w:name w:val="4D83B9CDBC304620A9D63CCCE5751021"/>
  </w:style>
  <w:style w:type="paragraph" w:customStyle="1" w:styleId="08C78AE500EC45E5AD4A1189598CDD41">
    <w:name w:val="08C78AE500EC45E5AD4A1189598CDD41"/>
  </w:style>
  <w:style w:type="paragraph" w:customStyle="1" w:styleId="79AF084570F04996943928A2994182E7">
    <w:name w:val="79AF084570F04996943928A2994182E7"/>
  </w:style>
  <w:style w:type="paragraph" w:customStyle="1" w:styleId="BBE245B1010D4C83B980C0EA86AC3B85">
    <w:name w:val="BBE245B1010D4C83B980C0EA86AC3B85"/>
  </w:style>
  <w:style w:type="paragraph" w:customStyle="1" w:styleId="497A8D3ACF17423099311CB24A04B9C4">
    <w:name w:val="497A8D3ACF17423099311CB24A04B9C4"/>
  </w:style>
  <w:style w:type="paragraph" w:customStyle="1" w:styleId="1E47E562229046AB8DEBF70A7E7B005E">
    <w:name w:val="1E47E562229046AB8DEBF70A7E7B005E"/>
  </w:style>
  <w:style w:type="paragraph" w:customStyle="1" w:styleId="EC65CF3392DA4073A13A85FEAB35004A">
    <w:name w:val="EC65CF3392DA4073A13A85FEAB35004A"/>
  </w:style>
  <w:style w:type="paragraph" w:customStyle="1" w:styleId="977F4914226D4F58BD4898EB28BEDBCE">
    <w:name w:val="977F4914226D4F58BD4898EB28BEDBCE"/>
  </w:style>
  <w:style w:type="paragraph" w:customStyle="1" w:styleId="B13957CB488440D597A607B549E35B0E">
    <w:name w:val="B13957CB488440D597A607B549E35B0E"/>
  </w:style>
  <w:style w:type="paragraph" w:customStyle="1" w:styleId="2B53A524CB2C447EB042A1BD33CD5D39">
    <w:name w:val="2B53A524CB2C447EB042A1BD33CD5D39"/>
  </w:style>
  <w:style w:type="paragraph" w:customStyle="1" w:styleId="5E9ABB95D89E44EA86BCB3083331A113">
    <w:name w:val="5E9ABB95D89E44EA86BCB3083331A113"/>
  </w:style>
  <w:style w:type="paragraph" w:customStyle="1" w:styleId="3CBDD3543B51450098F205C24ABFAF0A">
    <w:name w:val="3CBDD3543B51450098F205C24ABFAF0A"/>
  </w:style>
  <w:style w:type="paragraph" w:customStyle="1" w:styleId="CC70AD29220C4E89BAB3AFB6D33A9316">
    <w:name w:val="CC70AD29220C4E89BAB3AFB6D33A9316"/>
  </w:style>
  <w:style w:type="paragraph" w:customStyle="1" w:styleId="571966C23F864DA6819387DB23FD3BF2">
    <w:name w:val="571966C23F864DA6819387DB23FD3BF2"/>
  </w:style>
  <w:style w:type="paragraph" w:customStyle="1" w:styleId="84ADEEDE5AE54F68BEBD48A7ABED4C32">
    <w:name w:val="84ADEEDE5AE54F68BEBD48A7ABED4C32"/>
  </w:style>
  <w:style w:type="paragraph" w:customStyle="1" w:styleId="43B2645129EF448D8186F4315BDDA5CD">
    <w:name w:val="43B2645129EF448D8186F4315BDDA5CD"/>
  </w:style>
  <w:style w:type="paragraph" w:customStyle="1" w:styleId="0F0C841F3AC94B7CA8E9E81A3BFD7FBF">
    <w:name w:val="0F0C841F3AC94B7CA8E9E81A3BFD7FBF"/>
  </w:style>
  <w:style w:type="paragraph" w:customStyle="1" w:styleId="07A81CD26A5C462C97A2ACBE608C4A35">
    <w:name w:val="07A81CD26A5C462C97A2ACBE608C4A35"/>
  </w:style>
  <w:style w:type="paragraph" w:customStyle="1" w:styleId="47B1C80748594C41845032EED8CB120C">
    <w:name w:val="47B1C80748594C41845032EED8CB120C"/>
  </w:style>
  <w:style w:type="paragraph" w:customStyle="1" w:styleId="E7F7E02CD1234E50B64312BDBF750768">
    <w:name w:val="E7F7E02CD1234E50B64312BDBF750768"/>
  </w:style>
  <w:style w:type="paragraph" w:customStyle="1" w:styleId="7137ED841E6E406CADA453D9A247280C">
    <w:name w:val="7137ED841E6E406CADA453D9A247280C"/>
  </w:style>
  <w:style w:type="paragraph" w:customStyle="1" w:styleId="4750EDACD2CD4B75AD55B96E75800585">
    <w:name w:val="4750EDACD2CD4B75AD55B96E75800585"/>
  </w:style>
  <w:style w:type="paragraph" w:customStyle="1" w:styleId="67F8A795B97D4C788F081444B1C59F93">
    <w:name w:val="67F8A795B97D4C788F081444B1C59F93"/>
  </w:style>
  <w:style w:type="paragraph" w:customStyle="1" w:styleId="8251D33DC1DB47BFA3D77086FC99E144">
    <w:name w:val="8251D33DC1DB47BFA3D77086FC99E144"/>
  </w:style>
  <w:style w:type="paragraph" w:customStyle="1" w:styleId="11696B10E5FC40B992F37FAEA269CF60">
    <w:name w:val="11696B10E5FC40B992F37FAEA269CF60"/>
  </w:style>
  <w:style w:type="paragraph" w:customStyle="1" w:styleId="8F8C5A5EA35B4851A3AB4DE29F72EE25">
    <w:name w:val="8F8C5A5EA35B4851A3AB4DE29F72EE25"/>
  </w:style>
  <w:style w:type="paragraph" w:customStyle="1" w:styleId="3F49C770709C43D182BF5563C54B59C1">
    <w:name w:val="3F49C770709C43D182BF5563C54B59C1"/>
  </w:style>
  <w:style w:type="paragraph" w:customStyle="1" w:styleId="9AC3D4FCC53245018A366FA8FFC84818">
    <w:name w:val="9AC3D4FCC53245018A366FA8FFC84818"/>
  </w:style>
  <w:style w:type="paragraph" w:customStyle="1" w:styleId="0F5F488810A54C73B0F28E8EE6A7F2BD">
    <w:name w:val="0F5F488810A54C73B0F28E8EE6A7F2BD"/>
  </w:style>
  <w:style w:type="paragraph" w:customStyle="1" w:styleId="710DB4C354A643828CCDCC5EC16D71C9">
    <w:name w:val="710DB4C354A643828CCDCC5EC16D71C9"/>
  </w:style>
  <w:style w:type="paragraph" w:customStyle="1" w:styleId="093AA61167664B45968F21AC2D717CDC">
    <w:name w:val="093AA61167664B45968F21AC2D717CDC"/>
  </w:style>
  <w:style w:type="paragraph" w:customStyle="1" w:styleId="6D1C4EAE5E4644C8BD374642CD299336">
    <w:name w:val="6D1C4EAE5E4644C8BD374642CD299336"/>
  </w:style>
  <w:style w:type="paragraph" w:customStyle="1" w:styleId="C4C1B72CF3F84C8082CCD1E50F5FB417">
    <w:name w:val="C4C1B72CF3F84C8082CCD1E50F5FB417"/>
  </w:style>
  <w:style w:type="paragraph" w:customStyle="1" w:styleId="0FC20034FDC24BB6AF5D7105894CE4C5">
    <w:name w:val="0FC20034FDC24BB6AF5D7105894CE4C5"/>
  </w:style>
  <w:style w:type="paragraph" w:customStyle="1" w:styleId="2740BAF47CAA435C873F7E96165218A2">
    <w:name w:val="2740BAF47CAA435C873F7E96165218A2"/>
  </w:style>
  <w:style w:type="paragraph" w:customStyle="1" w:styleId="962BB641F13C492CBFFDB959280B5258">
    <w:name w:val="962BB641F13C492CBFFDB959280B5258"/>
  </w:style>
  <w:style w:type="paragraph" w:customStyle="1" w:styleId="05B02B9F51ED4A1C84D4F9B8F18D5AE5">
    <w:name w:val="05B02B9F51ED4A1C84D4F9B8F18D5AE5"/>
  </w:style>
  <w:style w:type="paragraph" w:customStyle="1" w:styleId="722F0F92BD904772AF26B7CE699A3DC4">
    <w:name w:val="722F0F92BD904772AF26B7CE699A3DC4"/>
  </w:style>
  <w:style w:type="paragraph" w:customStyle="1" w:styleId="AA46A5C40B8D41A7A544C64A3BA7A313">
    <w:name w:val="AA46A5C40B8D41A7A544C64A3BA7A313"/>
  </w:style>
  <w:style w:type="paragraph" w:customStyle="1" w:styleId="520694750CB84B3FAFE157EE07A5FD12">
    <w:name w:val="520694750CB84B3FAFE157EE07A5FD12"/>
  </w:style>
  <w:style w:type="paragraph" w:customStyle="1" w:styleId="211F2BF4EE1646DB9A8C47164171B952">
    <w:name w:val="211F2BF4EE1646DB9A8C47164171B952"/>
  </w:style>
  <w:style w:type="paragraph" w:customStyle="1" w:styleId="86AC80F07A4841778988D35996978238">
    <w:name w:val="86AC80F07A4841778988D35996978238"/>
  </w:style>
  <w:style w:type="paragraph" w:customStyle="1" w:styleId="71F7E55AF19C4B56A01C077561735054">
    <w:name w:val="71F7E55AF19C4B56A01C077561735054"/>
  </w:style>
  <w:style w:type="paragraph" w:customStyle="1" w:styleId="D8E1B7C992844D42811AC6307A9E0EF7">
    <w:name w:val="D8E1B7C992844D42811AC6307A9E0EF7"/>
  </w:style>
  <w:style w:type="paragraph" w:customStyle="1" w:styleId="2FC4E53ED57B4C7C9662EAA62145240B">
    <w:name w:val="2FC4E53ED57B4C7C9662EAA62145240B"/>
  </w:style>
  <w:style w:type="paragraph" w:customStyle="1" w:styleId="F15D86536C584C8EA3DE0CF2EDFCCB2E">
    <w:name w:val="F15D86536C584C8EA3DE0CF2EDFCCB2E"/>
  </w:style>
  <w:style w:type="paragraph" w:customStyle="1" w:styleId="5BBCBA5128424E2C884D7C8551E20EB9">
    <w:name w:val="5BBCBA5128424E2C884D7C8551E20EB9"/>
  </w:style>
  <w:style w:type="paragraph" w:customStyle="1" w:styleId="8610EC59697F4EAB8CC350AD0B29035A">
    <w:name w:val="8610EC59697F4EAB8CC350AD0B29035A"/>
  </w:style>
  <w:style w:type="paragraph" w:customStyle="1" w:styleId="4A80B5B0422546FD921B45FFAF64F1E7">
    <w:name w:val="4A80B5B0422546FD921B45FFAF64F1E7"/>
  </w:style>
  <w:style w:type="paragraph" w:customStyle="1" w:styleId="A3F2BF8498874486B17C77D48EC55C2A">
    <w:name w:val="A3F2BF8498874486B17C77D48EC55C2A"/>
  </w:style>
  <w:style w:type="paragraph" w:customStyle="1" w:styleId="243E78D4BC984864BC647FEC34617225">
    <w:name w:val="243E78D4BC984864BC647FEC34617225"/>
  </w:style>
  <w:style w:type="paragraph" w:customStyle="1" w:styleId="E983A1F793FC48718C67886483650B42">
    <w:name w:val="E983A1F793FC48718C67886483650B42"/>
  </w:style>
  <w:style w:type="paragraph" w:customStyle="1" w:styleId="FF8F316769A54E68BE856684618B6CF4">
    <w:name w:val="FF8F316769A54E68BE856684618B6CF4"/>
  </w:style>
  <w:style w:type="paragraph" w:customStyle="1" w:styleId="ECB53BE0436345DEB6A528346603D31B">
    <w:name w:val="ECB53BE0436345DEB6A528346603D31B"/>
  </w:style>
  <w:style w:type="paragraph" w:customStyle="1" w:styleId="49C9392B7434407794F215042DD9DB0C">
    <w:name w:val="49C9392B7434407794F215042DD9DB0C"/>
  </w:style>
  <w:style w:type="paragraph" w:customStyle="1" w:styleId="A14C788800BE4A9B961441C3F196F069">
    <w:name w:val="A14C788800BE4A9B961441C3F196F069"/>
  </w:style>
  <w:style w:type="paragraph" w:customStyle="1" w:styleId="AA5FEBB03B1749768A6F190CE56CF0AE">
    <w:name w:val="AA5FEBB03B1749768A6F190CE56CF0AE"/>
  </w:style>
  <w:style w:type="paragraph" w:customStyle="1" w:styleId="B61B5C514C4941B28740336E73026BF1">
    <w:name w:val="B61B5C514C4941B28740336E73026BF1"/>
  </w:style>
  <w:style w:type="paragraph" w:customStyle="1" w:styleId="7A43F0E8571F4D81A14756456074238C">
    <w:name w:val="7A43F0E8571F4D81A14756456074238C"/>
  </w:style>
  <w:style w:type="paragraph" w:customStyle="1" w:styleId="8D307F26A2404A2095E8D01D04A8AE9E">
    <w:name w:val="8D307F26A2404A2095E8D01D04A8AE9E"/>
  </w:style>
  <w:style w:type="character" w:styleId="TextodoEspaoReservado">
    <w:name w:val="Placeholder Text"/>
    <w:basedOn w:val="Fontepargpadro"/>
    <w:uiPriority w:val="99"/>
    <w:semiHidden/>
    <w:rsid w:val="001A3671"/>
    <w:rPr>
      <w:color w:val="808080"/>
    </w:rPr>
  </w:style>
  <w:style w:type="paragraph" w:customStyle="1" w:styleId="D6CB6F5221A0415A81311EADF2510C5A">
    <w:name w:val="D6CB6F5221A0415A81311EADF2510C5A"/>
    <w:rsid w:val="00120F9F"/>
  </w:style>
  <w:style w:type="paragraph" w:customStyle="1" w:styleId="0BBC6360DA8B4CEFA71239DEBBADEBCC">
    <w:name w:val="0BBC6360DA8B4CEFA71239DEBBADEBCC"/>
    <w:rsid w:val="00120F9F"/>
  </w:style>
  <w:style w:type="paragraph" w:customStyle="1" w:styleId="66ED4E013A514808AA922DF3FF4521F9">
    <w:name w:val="66ED4E013A514808AA922DF3FF4521F9"/>
    <w:rsid w:val="00120F9F"/>
  </w:style>
  <w:style w:type="paragraph" w:customStyle="1" w:styleId="D7E2741A32D4478C868A8204036D17D6">
    <w:name w:val="D7E2741A32D4478C868A8204036D17D6"/>
    <w:rsid w:val="00120F9F"/>
  </w:style>
  <w:style w:type="paragraph" w:customStyle="1" w:styleId="DB2D83B290E946639A3F3B1CF692B4F9">
    <w:name w:val="DB2D83B290E946639A3F3B1CF692B4F9"/>
    <w:rsid w:val="00120F9F"/>
  </w:style>
  <w:style w:type="paragraph" w:customStyle="1" w:styleId="1890B80EA900441A861CE16A21D64BE1">
    <w:name w:val="1890B80EA900441A861CE16A21D64BE1"/>
    <w:rsid w:val="00120F9F"/>
  </w:style>
  <w:style w:type="paragraph" w:customStyle="1" w:styleId="24FCFB0E08474F538FC60ABA3962DC9E">
    <w:name w:val="24FCFB0E08474F538FC60ABA3962DC9E"/>
    <w:rsid w:val="00120F9F"/>
  </w:style>
  <w:style w:type="paragraph" w:customStyle="1" w:styleId="10E104C5CB40432B92B827907D9E28B6">
    <w:name w:val="10E104C5CB40432B92B827907D9E28B6"/>
    <w:rsid w:val="00120F9F"/>
  </w:style>
  <w:style w:type="paragraph" w:customStyle="1" w:styleId="8328B208AE0447FBA2BE3A76036671B0">
    <w:name w:val="8328B208AE0447FBA2BE3A76036671B0"/>
  </w:style>
  <w:style w:type="paragraph" w:customStyle="1" w:styleId="BAECC61C6A1045C28CE5E79A5A3C2D6C">
    <w:name w:val="BAECC61C6A1045C28CE5E79A5A3C2D6C"/>
  </w:style>
  <w:style w:type="paragraph" w:customStyle="1" w:styleId="C6CF27C143344ADE87D9FE0D7EC25256">
    <w:name w:val="C6CF27C143344ADE87D9FE0D7EC25256"/>
  </w:style>
  <w:style w:type="paragraph" w:customStyle="1" w:styleId="BC3089CC60D744099F612E597F425087">
    <w:name w:val="BC3089CC60D744099F612E597F425087"/>
  </w:style>
  <w:style w:type="paragraph" w:customStyle="1" w:styleId="E5DEC27B6DB046A6A0CB53A132A8FBB8">
    <w:name w:val="E5DEC27B6DB046A6A0CB53A132A8FBB8"/>
  </w:style>
  <w:style w:type="paragraph" w:customStyle="1" w:styleId="BCC61911911445758E39FE19A6F1D4C2">
    <w:name w:val="BCC61911911445758E39FE19A6F1D4C2"/>
  </w:style>
  <w:style w:type="paragraph" w:customStyle="1" w:styleId="4A45BDA1CA1F472F8B457D743479EF28">
    <w:name w:val="4A45BDA1CA1F472F8B457D743479EF28"/>
  </w:style>
  <w:style w:type="paragraph" w:customStyle="1" w:styleId="9BFCB45A2B724514B11043D517D2A706">
    <w:name w:val="9BFCB45A2B724514B11043D517D2A706"/>
  </w:style>
  <w:style w:type="paragraph" w:customStyle="1" w:styleId="B4648277F7C6401399A636D028B0382A">
    <w:name w:val="B4648277F7C6401399A636D028B0382A"/>
  </w:style>
  <w:style w:type="paragraph" w:customStyle="1" w:styleId="E8A47F8EE4FB48E98963B9A75A4BF806">
    <w:name w:val="E8A47F8EE4FB48E98963B9A75A4BF806"/>
  </w:style>
  <w:style w:type="paragraph" w:customStyle="1" w:styleId="5E3069B8AC7F4C2A8A90EBD1962725B3">
    <w:name w:val="5E3069B8AC7F4C2A8A90EBD1962725B3"/>
  </w:style>
  <w:style w:type="paragraph" w:customStyle="1" w:styleId="095B2889EBA54DD3819A62DBCA968140">
    <w:name w:val="095B2889EBA54DD3819A62DBCA968140"/>
  </w:style>
  <w:style w:type="paragraph" w:customStyle="1" w:styleId="7B8793F100004B5080CB3BAB0D47CCAE">
    <w:name w:val="7B8793F100004B5080CB3BAB0D47CCAE"/>
  </w:style>
  <w:style w:type="paragraph" w:customStyle="1" w:styleId="A0D9BDC7B5D64C76AAFD9C12A075CBB7">
    <w:name w:val="A0D9BDC7B5D64C76AAFD9C12A075CBB7"/>
  </w:style>
  <w:style w:type="paragraph" w:customStyle="1" w:styleId="1C7BEF69283940CDAA589672DC501992">
    <w:name w:val="1C7BEF69283940CDAA589672DC501992"/>
  </w:style>
  <w:style w:type="paragraph" w:customStyle="1" w:styleId="15D96E91D7A541EC8C20457DC7775FA4">
    <w:name w:val="15D96E91D7A541EC8C20457DC7775FA4"/>
  </w:style>
  <w:style w:type="paragraph" w:customStyle="1" w:styleId="06B4B30A0DF642CEBBA4200A3230C38F">
    <w:name w:val="06B4B30A0DF642CEBBA4200A3230C38F"/>
  </w:style>
  <w:style w:type="paragraph" w:customStyle="1" w:styleId="36EBE41B7A6541A4B7066E486A561C03">
    <w:name w:val="36EBE41B7A6541A4B7066E486A561C03"/>
  </w:style>
  <w:style w:type="paragraph" w:customStyle="1" w:styleId="8EE9ABEFA9FC419F80486BE0F7648DCC">
    <w:name w:val="8EE9ABEFA9FC419F80486BE0F7648DCC"/>
  </w:style>
  <w:style w:type="paragraph" w:customStyle="1" w:styleId="C251172C393645678FDBF91B76142743">
    <w:name w:val="C251172C393645678FDBF91B76142743"/>
  </w:style>
  <w:style w:type="paragraph" w:customStyle="1" w:styleId="5D71D593704A462F9D3B145A6AC7613D">
    <w:name w:val="5D71D593704A462F9D3B145A6AC7613D"/>
  </w:style>
  <w:style w:type="paragraph" w:customStyle="1" w:styleId="2D1DA907A9C44F418CCC7ACE7A056187">
    <w:name w:val="2D1DA907A9C44F418CCC7ACE7A056187"/>
  </w:style>
  <w:style w:type="paragraph" w:customStyle="1" w:styleId="E30D289BD61443DE80FD7F4F555B92A4">
    <w:name w:val="E30D289BD61443DE80FD7F4F555B92A4"/>
    <w:rsid w:val="003C26D3"/>
  </w:style>
  <w:style w:type="paragraph" w:customStyle="1" w:styleId="1E9BB6D6EC2240B4888B93BFD9910270">
    <w:name w:val="1E9BB6D6EC2240B4888B93BFD9910270"/>
    <w:rsid w:val="003C26D3"/>
  </w:style>
  <w:style w:type="paragraph" w:customStyle="1" w:styleId="BA54741D95A64E9CA4B510AB22432058">
    <w:name w:val="BA54741D95A64E9CA4B510AB22432058"/>
    <w:rsid w:val="003C26D3"/>
  </w:style>
  <w:style w:type="paragraph" w:customStyle="1" w:styleId="0D27DF3AA5B54D30B37CA1A7270622B1">
    <w:name w:val="0D27DF3AA5B54D30B37CA1A7270622B1"/>
    <w:rsid w:val="003C26D3"/>
  </w:style>
  <w:style w:type="paragraph" w:customStyle="1" w:styleId="99C50851474740D4A7F1A0E9BA8DAB99">
    <w:name w:val="99C50851474740D4A7F1A0E9BA8DAB99"/>
    <w:rsid w:val="003C26D3"/>
  </w:style>
  <w:style w:type="paragraph" w:customStyle="1" w:styleId="666EBD69AA2B439DBA9D568B45064372">
    <w:name w:val="666EBD69AA2B439DBA9D568B45064372"/>
    <w:rsid w:val="003C26D3"/>
  </w:style>
  <w:style w:type="paragraph" w:customStyle="1" w:styleId="30A2C483D6C043B3B781C2A97671BCBA">
    <w:name w:val="30A2C483D6C043B3B781C2A97671BCBA"/>
    <w:rsid w:val="003C26D3"/>
  </w:style>
  <w:style w:type="paragraph" w:customStyle="1" w:styleId="BD92CA0ABB1E4B96960A7CF0B045064A">
    <w:name w:val="BD92CA0ABB1E4B96960A7CF0B045064A"/>
    <w:rsid w:val="003C26D3"/>
  </w:style>
  <w:style w:type="paragraph" w:customStyle="1" w:styleId="048EC289292A4F9DB6B53068465DA797">
    <w:name w:val="048EC289292A4F9DB6B53068465DA797"/>
    <w:rsid w:val="003C26D3"/>
  </w:style>
  <w:style w:type="paragraph" w:customStyle="1" w:styleId="7F0A48EE4DC74C949CABB31D4B8F2FB3">
    <w:name w:val="7F0A48EE4DC74C949CABB31D4B8F2FB3"/>
    <w:rsid w:val="003C26D3"/>
  </w:style>
  <w:style w:type="paragraph" w:customStyle="1" w:styleId="532555CFD8AC491FAEC781A56C62C79A">
    <w:name w:val="532555CFD8AC491FAEC781A56C62C79A"/>
    <w:rsid w:val="003C26D3"/>
  </w:style>
  <w:style w:type="paragraph" w:customStyle="1" w:styleId="382D3C89D8A443FB9F1B1C38FC5CD6CA">
    <w:name w:val="382D3C89D8A443FB9F1B1C38FC5CD6CA"/>
    <w:rsid w:val="003C26D3"/>
  </w:style>
  <w:style w:type="paragraph" w:customStyle="1" w:styleId="D387CE8A95EF4D9CACF1CE308981534C">
    <w:name w:val="D387CE8A95EF4D9CACF1CE308981534C"/>
    <w:rsid w:val="003C26D3"/>
  </w:style>
  <w:style w:type="paragraph" w:customStyle="1" w:styleId="17B9A109F13D42D8BCD12FC1E827AF2D">
    <w:name w:val="17B9A109F13D42D8BCD12FC1E827AF2D"/>
    <w:rsid w:val="003C26D3"/>
  </w:style>
  <w:style w:type="paragraph" w:customStyle="1" w:styleId="B37AE54F9ACD463AB5E5A3901ECA70FD">
    <w:name w:val="B37AE54F9ACD463AB5E5A3901ECA70FD"/>
    <w:rsid w:val="003C26D3"/>
  </w:style>
  <w:style w:type="paragraph" w:customStyle="1" w:styleId="48F4A65657D6432693E96121869D86FE">
    <w:name w:val="48F4A65657D6432693E96121869D86FE"/>
    <w:rsid w:val="003C26D3"/>
  </w:style>
  <w:style w:type="paragraph" w:customStyle="1" w:styleId="7A25DFBEDF53439BA012979E9694838D">
    <w:name w:val="7A25DFBEDF53439BA012979E9694838D"/>
    <w:rsid w:val="003C26D3"/>
  </w:style>
  <w:style w:type="paragraph" w:customStyle="1" w:styleId="44BA139D53C6436BBA1652DD5989B8D3">
    <w:name w:val="44BA139D53C6436BBA1652DD5989B8D3"/>
    <w:rsid w:val="003C26D3"/>
  </w:style>
  <w:style w:type="paragraph" w:customStyle="1" w:styleId="90D2BA33902644C584A22C5C197A9F56">
    <w:name w:val="90D2BA33902644C584A22C5C197A9F56"/>
    <w:rsid w:val="003C26D3"/>
  </w:style>
  <w:style w:type="paragraph" w:customStyle="1" w:styleId="482A6B1B7D8E49A2B7AB6781DA78B56C">
    <w:name w:val="482A6B1B7D8E49A2B7AB6781DA78B56C"/>
    <w:rsid w:val="003C26D3"/>
  </w:style>
  <w:style w:type="paragraph" w:customStyle="1" w:styleId="305F65A870E7453BA35071002D07D57A">
    <w:name w:val="305F65A870E7453BA35071002D07D57A"/>
    <w:rsid w:val="003C26D3"/>
  </w:style>
  <w:style w:type="paragraph" w:customStyle="1" w:styleId="8202DA0EF7834A579857E2479FAA970A">
    <w:name w:val="8202DA0EF7834A579857E2479FAA970A"/>
    <w:rsid w:val="003C26D3"/>
  </w:style>
  <w:style w:type="paragraph" w:customStyle="1" w:styleId="D2D794D423EC4909B041324C1AE10832">
    <w:name w:val="D2D794D423EC4909B041324C1AE10832"/>
    <w:rsid w:val="00C75FF3"/>
  </w:style>
  <w:style w:type="paragraph" w:customStyle="1" w:styleId="C812427DABDF4D8FB12FCB95E99D2CA3">
    <w:name w:val="C812427DABDF4D8FB12FCB95E99D2CA3"/>
    <w:rsid w:val="00C75FF3"/>
  </w:style>
  <w:style w:type="paragraph" w:customStyle="1" w:styleId="568EF1304A7644FEB09430D932D8282D">
    <w:name w:val="568EF1304A7644FEB09430D932D8282D"/>
    <w:rsid w:val="00C75FF3"/>
  </w:style>
  <w:style w:type="paragraph" w:customStyle="1" w:styleId="83490068CB37455F9F0F378F66A70060">
    <w:name w:val="83490068CB37455F9F0F378F66A70060"/>
    <w:rsid w:val="00C75FF3"/>
  </w:style>
  <w:style w:type="paragraph" w:customStyle="1" w:styleId="61686B94C5EA3549A5A86854A8DBF0BC">
    <w:name w:val="61686B94C5EA3549A5A86854A8DBF0BC"/>
    <w:rsid w:val="001A3671"/>
    <w:pPr>
      <w:spacing w:after="0" w:line="240" w:lineRule="auto"/>
    </w:pPr>
    <w:rPr>
      <w:sz w:val="24"/>
      <w:szCs w:val="24"/>
    </w:rPr>
  </w:style>
  <w:style w:type="paragraph" w:customStyle="1" w:styleId="BC233B25083F484E8A11761614950DFB">
    <w:name w:val="BC233B25083F484E8A11761614950DFB"/>
    <w:rsid w:val="001A3671"/>
    <w:pPr>
      <w:spacing w:after="0" w:line="240" w:lineRule="auto"/>
    </w:pPr>
    <w:rPr>
      <w:sz w:val="24"/>
      <w:szCs w:val="24"/>
    </w:rPr>
  </w:style>
  <w:style w:type="paragraph" w:customStyle="1" w:styleId="58756D1141E3124BBBDAF8586913AD02">
    <w:name w:val="58756D1141E3124BBBDAF8586913AD02"/>
    <w:rsid w:val="001A3671"/>
    <w:pPr>
      <w:spacing w:after="0" w:line="240" w:lineRule="auto"/>
    </w:pPr>
    <w:rPr>
      <w:sz w:val="24"/>
      <w:szCs w:val="24"/>
    </w:rPr>
  </w:style>
  <w:style w:type="paragraph" w:customStyle="1" w:styleId="17C45A4BA012044CA2179249442A87EF">
    <w:name w:val="17C45A4BA012044CA2179249442A87EF"/>
    <w:rsid w:val="001A3671"/>
    <w:pPr>
      <w:spacing w:after="0" w:line="240" w:lineRule="auto"/>
    </w:pPr>
    <w:rPr>
      <w:sz w:val="24"/>
      <w:szCs w:val="24"/>
    </w:rPr>
  </w:style>
  <w:style w:type="paragraph" w:customStyle="1" w:styleId="341CF6EE70D15E48AACE7ABE488ED2BC">
    <w:name w:val="341CF6EE70D15E48AACE7ABE488ED2BC"/>
    <w:rsid w:val="001A3671"/>
    <w:pPr>
      <w:spacing w:after="0" w:line="240" w:lineRule="auto"/>
    </w:pPr>
    <w:rPr>
      <w:sz w:val="24"/>
      <w:szCs w:val="24"/>
    </w:rPr>
  </w:style>
  <w:style w:type="paragraph" w:customStyle="1" w:styleId="8ACA017C3633914FBE01DCBC37F475BE">
    <w:name w:val="8ACA017C3633914FBE01DCBC37F475BE"/>
    <w:rsid w:val="001A3671"/>
    <w:pPr>
      <w:spacing w:after="0" w:line="240" w:lineRule="auto"/>
    </w:pPr>
    <w:rPr>
      <w:sz w:val="24"/>
      <w:szCs w:val="24"/>
    </w:rPr>
  </w:style>
  <w:style w:type="paragraph" w:customStyle="1" w:styleId="D88C64E22D5C5A4399406B43A57CE44E">
    <w:name w:val="D88C64E22D5C5A4399406B43A57CE44E"/>
    <w:rsid w:val="001A3671"/>
    <w:pPr>
      <w:spacing w:after="0" w:line="240" w:lineRule="auto"/>
    </w:pPr>
    <w:rPr>
      <w:sz w:val="24"/>
      <w:szCs w:val="24"/>
    </w:rPr>
  </w:style>
  <w:style w:type="paragraph" w:customStyle="1" w:styleId="21BA1A6CF0539549A46B7F1EB488973D">
    <w:name w:val="21BA1A6CF0539549A46B7F1EB488973D"/>
    <w:rsid w:val="001A3671"/>
    <w:pPr>
      <w:spacing w:after="0" w:line="240" w:lineRule="auto"/>
    </w:pPr>
    <w:rPr>
      <w:sz w:val="24"/>
      <w:szCs w:val="24"/>
    </w:rPr>
  </w:style>
  <w:style w:type="paragraph" w:customStyle="1" w:styleId="3A33A80B78BF5C4A9C7308D39E9DADB6">
    <w:name w:val="3A33A80B78BF5C4A9C7308D39E9DADB6"/>
    <w:rsid w:val="001A3671"/>
    <w:pPr>
      <w:spacing w:after="0" w:line="240" w:lineRule="auto"/>
    </w:pPr>
    <w:rPr>
      <w:sz w:val="24"/>
      <w:szCs w:val="24"/>
    </w:rPr>
  </w:style>
  <w:style w:type="paragraph" w:customStyle="1" w:styleId="C105450FDA27BF40AFF86534688C2404">
    <w:name w:val="C105450FDA27BF40AFF86534688C2404"/>
    <w:rsid w:val="001A3671"/>
    <w:pPr>
      <w:spacing w:after="0" w:line="240" w:lineRule="auto"/>
    </w:pPr>
    <w:rPr>
      <w:sz w:val="24"/>
      <w:szCs w:val="24"/>
    </w:rPr>
  </w:style>
  <w:style w:type="paragraph" w:customStyle="1" w:styleId="9C29CD00151F8946BCC7E7FE69A3D0B4">
    <w:name w:val="9C29CD00151F8946BCC7E7FE69A3D0B4"/>
    <w:rsid w:val="001A3671"/>
    <w:pPr>
      <w:spacing w:after="0" w:line="240" w:lineRule="auto"/>
    </w:pPr>
    <w:rPr>
      <w:sz w:val="24"/>
      <w:szCs w:val="24"/>
    </w:rPr>
  </w:style>
  <w:style w:type="paragraph" w:customStyle="1" w:styleId="6095E1C1A076E24BA77A2BC6C7B564C5">
    <w:name w:val="6095E1C1A076E24BA77A2BC6C7B564C5"/>
    <w:rsid w:val="001A3671"/>
    <w:pPr>
      <w:spacing w:after="0" w:line="240" w:lineRule="auto"/>
    </w:pPr>
    <w:rPr>
      <w:sz w:val="24"/>
      <w:szCs w:val="24"/>
    </w:rPr>
  </w:style>
  <w:style w:type="paragraph" w:customStyle="1" w:styleId="7C6C41F69C30EF4293FCFCA43FA172A8">
    <w:name w:val="7C6C41F69C30EF4293FCFCA43FA172A8"/>
    <w:rsid w:val="001A3671"/>
    <w:pPr>
      <w:spacing w:after="0" w:line="240" w:lineRule="auto"/>
    </w:pPr>
    <w:rPr>
      <w:sz w:val="24"/>
      <w:szCs w:val="24"/>
    </w:rPr>
  </w:style>
  <w:style w:type="paragraph" w:customStyle="1" w:styleId="210B8BE7AB25A9468367F7B5A2C403D7">
    <w:name w:val="210B8BE7AB25A9468367F7B5A2C403D7"/>
    <w:rsid w:val="001A367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Healthcare">
  <a:themeElements>
    <a:clrScheme name="Healthcar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4D2B"/>
      </a:accent1>
      <a:accent2>
        <a:srgbClr val="60B966"/>
      </a:accent2>
      <a:accent3>
        <a:srgbClr val="A91E30"/>
      </a:accent3>
      <a:accent4>
        <a:srgbClr val="EE4141"/>
      </a:accent4>
      <a:accent5>
        <a:srgbClr val="084D9E"/>
      </a:accent5>
      <a:accent6>
        <a:srgbClr val="2278CF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ealthcare" id="{8E585ACA-EF7B-4740-90C4-1122ECCB3F42}" vid="{04500B0B-062B-BC4C-91BD-C3C3204357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FB68-32C9-4488-BDB0-00273754F15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D94EA7A-8E11-4C0B-86E7-42F1757C0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60F1D-E0E7-4F03-AA2B-AC55CAD5D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67BFE-251B-6F40-A049-19E0AA03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C:\Users\valte\AppData\Roaming\Microsoft\Templates\Plano de negócios para empresas de assistência médica.dotx</Template>
  <TotalTime>0</TotalTime>
  <Pages>1</Pages>
  <Words>157</Words>
  <Characters>848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2023-05-10T17:58:00Z</dcterms:created>
  <dcterms:modified xsi:type="dcterms:W3CDTF">2023-05-10T18:00:00Z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