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E498" w14:textId="77777777" w:rsidR="00755C09" w:rsidRDefault="00755C09" w:rsidP="002A7B95">
      <w:bookmarkStart w:id="0" w:name="_GoBack"/>
      <w:bookmarkEnd w:id="0"/>
    </w:p>
    <w:tbl>
      <w:tblPr>
        <w:tblStyle w:val="Tabelacomgrade1"/>
        <w:tblpPr w:leftFromText="141" w:rightFromText="141" w:vertAnchor="text" w:horzAnchor="page" w:tblpX="910" w:tblpY="-194"/>
        <w:tblW w:w="10349" w:type="dxa"/>
        <w:tblLook w:val="04A0" w:firstRow="1" w:lastRow="0" w:firstColumn="1" w:lastColumn="0" w:noHBand="0" w:noVBand="1"/>
      </w:tblPr>
      <w:tblGrid>
        <w:gridCol w:w="1928"/>
        <w:gridCol w:w="5892"/>
        <w:gridCol w:w="839"/>
        <w:gridCol w:w="1690"/>
      </w:tblGrid>
      <w:tr w:rsidR="00755C09" w:rsidRPr="009603DC" w14:paraId="3FB20AFA" w14:textId="77777777" w:rsidTr="00755C09">
        <w:trPr>
          <w:trHeight w:val="1975"/>
        </w:trPr>
        <w:tc>
          <w:tcPr>
            <w:tcW w:w="10349" w:type="dxa"/>
            <w:gridSpan w:val="4"/>
            <w:vAlign w:val="center"/>
          </w:tcPr>
          <w:p w14:paraId="73562CB0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9603DC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3EF1D376" wp14:editId="5E4A38C5">
                  <wp:simplePos x="0" y="0"/>
                  <wp:positionH relativeFrom="column">
                    <wp:posOffset>5598160</wp:posOffset>
                  </wp:positionH>
                  <wp:positionV relativeFrom="paragraph">
                    <wp:posOffset>-20320</wp:posOffset>
                  </wp:positionV>
                  <wp:extent cx="760095" cy="1075055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03DC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6070D4C7" wp14:editId="639FAFC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-15240</wp:posOffset>
                  </wp:positionV>
                  <wp:extent cx="584200" cy="1177925"/>
                  <wp:effectExtent l="0" t="0" r="6350" b="317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03DC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UNIVERSIDADE FEDERAL DE ALAGOAS</w:t>
            </w:r>
          </w:p>
          <w:p w14:paraId="4BFD5C4A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9603DC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INSTITUTO DE CIÊNCIAS FARMACÊUTICAS</w:t>
            </w:r>
          </w:p>
          <w:p w14:paraId="51CA6291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9603DC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CURSO DE FARMÁCIA</w:t>
            </w:r>
          </w:p>
          <w:p w14:paraId="5C342CCA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9603DC">
              <w:rPr>
                <w:rFonts w:ascii="Arial" w:eastAsia="Calibri" w:hAnsi="Arial" w:cs="Arial"/>
                <w:color w:val="auto"/>
                <w:sz w:val="20"/>
                <w:szCs w:val="20"/>
              </w:rPr>
              <w:t>Campus A.C. Simões, Av. Lourival Melo Mota, s/n, Tabuleiro dos Martins</w:t>
            </w:r>
          </w:p>
          <w:p w14:paraId="58A73299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9603DC">
              <w:rPr>
                <w:rFonts w:ascii="Arial" w:eastAsia="Calibri" w:hAnsi="Arial" w:cs="Arial"/>
                <w:color w:val="auto"/>
                <w:sz w:val="20"/>
                <w:szCs w:val="20"/>
              </w:rPr>
              <w:t>CEP:57072-900 Maceió – AL</w:t>
            </w:r>
          </w:p>
          <w:p w14:paraId="214D0308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9603DC">
              <w:rPr>
                <w:rFonts w:ascii="Arial" w:eastAsia="Calibri" w:hAnsi="Arial" w:cs="Arial"/>
                <w:color w:val="auto"/>
                <w:sz w:val="20"/>
                <w:szCs w:val="20"/>
              </w:rPr>
              <w:t>Coordenação do curso de Farmácia</w:t>
            </w:r>
          </w:p>
          <w:p w14:paraId="227A0F84" w14:textId="77777777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Telefone: (82) 3214.1170; e-mail: </w:t>
            </w:r>
            <w:hyperlink r:id="rId13" w:history="1">
              <w:r w:rsidRPr="00B14AEF">
                <w:rPr>
                  <w:rStyle w:val="Hiperlink"/>
                </w:rPr>
                <w:t>tccfarmaciaufal@gmail.com</w:t>
              </w:r>
            </w:hyperlink>
          </w:p>
        </w:tc>
      </w:tr>
      <w:tr w:rsidR="00755C09" w:rsidRPr="009603DC" w14:paraId="5E6D8F95" w14:textId="77777777" w:rsidTr="00755C09">
        <w:trPr>
          <w:trHeight w:val="561"/>
        </w:trPr>
        <w:tc>
          <w:tcPr>
            <w:tcW w:w="10349" w:type="dxa"/>
            <w:gridSpan w:val="4"/>
            <w:vAlign w:val="center"/>
          </w:tcPr>
          <w:p w14:paraId="2C5BF25C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9603DC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ATA DE DEFESA DE TRABALHO DE CONCLUSÃO DE CURSO (TCC)</w:t>
            </w:r>
          </w:p>
        </w:tc>
      </w:tr>
      <w:tr w:rsidR="00755C09" w:rsidRPr="009603DC" w14:paraId="3D240C32" w14:textId="77777777" w:rsidTr="00755C09">
        <w:trPr>
          <w:trHeight w:val="3005"/>
        </w:trPr>
        <w:tc>
          <w:tcPr>
            <w:tcW w:w="10349" w:type="dxa"/>
            <w:gridSpan w:val="4"/>
            <w:vAlign w:val="center"/>
          </w:tcPr>
          <w:p w14:paraId="2C2A3101" w14:textId="77777777" w:rsidR="00755C09" w:rsidRPr="009603DC" w:rsidRDefault="00755C09" w:rsidP="00755C09">
            <w:pPr>
              <w:tabs>
                <w:tab w:val="center" w:pos="5273"/>
              </w:tabs>
              <w:spacing w:line="276" w:lineRule="auto"/>
              <w:ind w:firstLine="85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Em </w:t>
            </w:r>
            <w:sdt>
              <w:sdtPr>
                <w:rPr>
                  <w:rFonts w:ascii="Arial" w:eastAsia="Calibri" w:hAnsi="Arial" w:cs="Times New Roman"/>
                  <w:b/>
                  <w:color w:val="auto"/>
                  <w:sz w:val="24"/>
                </w:rPr>
                <w:id w:val="1114165462"/>
                <w:placeholder>
                  <w:docPart w:val="AA3493FE57B2C94FABFE09F491CD33CA"/>
                </w:placeholder>
                <w:showingPlcHdr/>
                <w15:color w:val="FF0000"/>
                <w:date w:fullDate="2022-07-1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Arial"/>
                  <w:b w:val="0"/>
                  <w:sz w:val="22"/>
                  <w:szCs w:val="24"/>
                </w:rPr>
              </w:sdtEnd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uma data.</w:t>
                </w:r>
              </w:sdtContent>
            </w:sdt>
            <w:r w:rsidRPr="009603DC">
              <w:rPr>
                <w:rFonts w:ascii="Arial" w:eastAsia="Calibri" w:hAnsi="Arial" w:cs="Times New Roman"/>
                <w:b/>
                <w:color w:val="auto"/>
                <w:sz w:val="24"/>
              </w:rPr>
              <w:t xml:space="preserve"> </w:t>
            </w: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às </w:t>
            </w:r>
            <w:sdt>
              <w:sdt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  <w:alias w:val="Hora"/>
                <w:tag w:val="Hora"/>
                <w:id w:val="-1366830225"/>
                <w:placeholder>
                  <w:docPart w:val="A6A2EBC1AD362544A8923AC5EB0B5305"/>
                </w:placeholder>
                <w:showingPlcHdr/>
                <w15:color w:val="FF0000"/>
              </w:sdt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horas foi dado início à apresentação do TCC do(a) candidato(a)  </w:t>
            </w:r>
            <w:sdt>
              <w:sdt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  <w:id w:val="480424804"/>
                <w:placeholder>
                  <w:docPart w:val="B3306ADF7BB642449842B2BFE774264D"/>
                </w:placeholder>
                <w:showingPlcHdr/>
                <w15:color w:val="FF0000"/>
              </w:sdt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intitulado </w:t>
            </w:r>
            <w:sdt>
              <w:sdt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  <w:id w:val="940880537"/>
                <w:placeholder>
                  <w:docPart w:val="72BD3C32640215409CFD611D1C351C11"/>
                </w:placeholder>
                <w:showingPlcHdr/>
                <w15:color w:val="FF0000"/>
              </w:sdt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.A apresentação teve duração de </w:t>
            </w:r>
            <w:sdt>
              <w:sdt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  <w:alias w:val="Tempo em minutos"/>
                <w:tag w:val="Tempo em minutos"/>
                <w:id w:val="-817343767"/>
                <w:placeholder>
                  <w:docPart w:val="7DAA80A7CD695945816BD0D773B971D4"/>
                </w:placeholder>
                <w:showingPlcHdr/>
                <w15:color w:val="FF0000"/>
              </w:sdt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minutos.</w:t>
            </w:r>
          </w:p>
          <w:p w14:paraId="69A6C016" w14:textId="77777777" w:rsidR="00755C09" w:rsidRPr="009603DC" w:rsidRDefault="00755C09" w:rsidP="00755C09">
            <w:pPr>
              <w:spacing w:line="276" w:lineRule="auto"/>
              <w:ind w:firstLine="875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Ao final, cada membro da banca avaliadora atribuiu notas individuais </w:t>
            </w:r>
            <w:r w:rsidRPr="009603DC">
              <w:rPr>
                <w:rFonts w:ascii="Arial" w:eastAsia="Calibri" w:hAnsi="Arial" w:cs="Arial"/>
                <w:color w:val="auto"/>
              </w:rPr>
              <w:t xml:space="preserve">de 0 (zero) à 10 (dez) </w:t>
            </w: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aos parâmetros enumerados pelas normas aprovadas em </w:t>
            </w: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17/04/2023</w:t>
            </w: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pelo Colegiado do Curso de Farmácia (</w:t>
            </w:r>
            <w:r w:rsidRPr="009603DC">
              <w:rPr>
                <w:rFonts w:ascii="Arial" w:eastAsia="Calibri" w:hAnsi="Arial" w:cs="Arial"/>
                <w:b/>
                <w:color w:val="auto"/>
              </w:rPr>
              <w:t>Trabalho escrito, Apresentação oral, Arguição)</w:t>
            </w: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>:</w:t>
            </w:r>
          </w:p>
        </w:tc>
      </w:tr>
      <w:tr w:rsidR="00755C09" w:rsidRPr="009603DC" w14:paraId="6CABF74B" w14:textId="77777777" w:rsidTr="00755C09">
        <w:trPr>
          <w:trHeight w:val="499"/>
        </w:trPr>
        <w:tc>
          <w:tcPr>
            <w:tcW w:w="1928" w:type="dxa"/>
            <w:tcBorders>
              <w:right w:val="nil"/>
            </w:tcBorders>
            <w:vAlign w:val="center"/>
          </w:tcPr>
          <w:p w14:paraId="2AF4ABD6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1:</w:t>
            </w:r>
          </w:p>
        </w:tc>
        <w:sdt>
          <w:sdtPr>
            <w:rPr>
              <w:rFonts w:ascii="Calibri" w:eastAsia="Calibri" w:hAnsi="Calibri" w:cs="Times New Roman"/>
              <w:color w:val="auto"/>
            </w:rPr>
            <w:alias w:val="Nome do avaliador"/>
            <w:tag w:val="Nome do avaliador"/>
            <w:id w:val="1504083436"/>
            <w:placeholder>
              <w:docPart w:val="C3ABF47B3EDD6E4C951CBFC0008D45CA"/>
            </w:placeholder>
            <w:showingPlcHdr/>
            <w15:color w:val="FF0000"/>
          </w:sdtPr>
          <w:sdtContent>
            <w:tc>
              <w:tcPr>
                <w:tcW w:w="5892" w:type="dxa"/>
                <w:tcBorders>
                  <w:left w:val="nil"/>
                </w:tcBorders>
                <w:vAlign w:val="center"/>
              </w:tcPr>
              <w:p w14:paraId="07710A23" w14:textId="77777777" w:rsidR="00755C09" w:rsidRPr="009603DC" w:rsidRDefault="00755C09" w:rsidP="00755C09">
                <w:pPr>
                  <w:rPr>
                    <w:rFonts w:ascii="Calibri" w:eastAsia="Calibri" w:hAnsi="Calibri" w:cs="Times New Roman"/>
                    <w:color w:val="auto"/>
                  </w:rPr>
                </w:pPr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p>
            </w:tc>
          </w:sdtContent>
        </w:sdt>
        <w:tc>
          <w:tcPr>
            <w:tcW w:w="839" w:type="dxa"/>
            <w:tcBorders>
              <w:right w:val="nil"/>
            </w:tcBorders>
            <w:vAlign w:val="center"/>
          </w:tcPr>
          <w:p w14:paraId="169E8894" w14:textId="77777777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NOTA: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5AEA6184" w14:textId="2CC399CC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 wp14:anchorId="23F21373" wp14:editId="532E280F">
                  <wp:extent cx="546100" cy="241300"/>
                  <wp:effectExtent l="0" t="0" r="12700" b="1270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09" w:rsidRPr="009603DC" w14:paraId="26FC118D" w14:textId="77777777" w:rsidTr="00755C09">
        <w:trPr>
          <w:trHeight w:val="421"/>
        </w:trPr>
        <w:tc>
          <w:tcPr>
            <w:tcW w:w="1928" w:type="dxa"/>
            <w:tcBorders>
              <w:right w:val="nil"/>
            </w:tcBorders>
            <w:vAlign w:val="center"/>
          </w:tcPr>
          <w:p w14:paraId="1C3AD922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2:</w:t>
            </w:r>
          </w:p>
        </w:tc>
        <w:sdt>
          <w:sdtPr>
            <w:rPr>
              <w:rFonts w:ascii="Calibri" w:eastAsia="Calibri" w:hAnsi="Calibri" w:cs="Times New Roman"/>
              <w:color w:val="auto"/>
            </w:rPr>
            <w:alias w:val="Nome do avaliador"/>
            <w:tag w:val="Nome do avaliador"/>
            <w:id w:val="-831600647"/>
            <w:placeholder>
              <w:docPart w:val="9A1B351E2BD1D6478FC32B12A2E8FBB4"/>
            </w:placeholder>
            <w:showingPlcHdr/>
            <w15:color w:val="FF0000"/>
          </w:sdtPr>
          <w:sdtContent>
            <w:tc>
              <w:tcPr>
                <w:tcW w:w="5892" w:type="dxa"/>
                <w:tcBorders>
                  <w:left w:val="nil"/>
                </w:tcBorders>
                <w:vAlign w:val="center"/>
              </w:tcPr>
              <w:p w14:paraId="18A89B96" w14:textId="77777777" w:rsidR="00755C09" w:rsidRPr="009603DC" w:rsidRDefault="00755C09" w:rsidP="00755C09">
                <w:pPr>
                  <w:rPr>
                    <w:rFonts w:ascii="Calibri" w:eastAsia="Calibri" w:hAnsi="Calibri" w:cs="Times New Roman"/>
                    <w:color w:val="auto"/>
                  </w:rPr>
                </w:pPr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p>
            </w:tc>
          </w:sdtContent>
        </w:sdt>
        <w:tc>
          <w:tcPr>
            <w:tcW w:w="839" w:type="dxa"/>
            <w:tcBorders>
              <w:right w:val="nil"/>
            </w:tcBorders>
            <w:vAlign w:val="center"/>
          </w:tcPr>
          <w:p w14:paraId="17657FBE" w14:textId="77777777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NOTA: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2BE262FB" w14:textId="1837C397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 wp14:anchorId="18E0F74D" wp14:editId="57F9762F">
                  <wp:extent cx="546100" cy="241300"/>
                  <wp:effectExtent l="0" t="0" r="12700" b="1270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09" w:rsidRPr="009603DC" w14:paraId="2417F40E" w14:textId="77777777" w:rsidTr="00755C09">
        <w:trPr>
          <w:trHeight w:val="427"/>
        </w:trPr>
        <w:tc>
          <w:tcPr>
            <w:tcW w:w="1928" w:type="dxa"/>
            <w:tcBorders>
              <w:right w:val="nil"/>
            </w:tcBorders>
            <w:vAlign w:val="center"/>
          </w:tcPr>
          <w:p w14:paraId="2F3A03F3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3:</w:t>
            </w:r>
          </w:p>
        </w:tc>
        <w:sdt>
          <w:sdtPr>
            <w:rPr>
              <w:rFonts w:ascii="Calibri" w:eastAsia="Calibri" w:hAnsi="Calibri" w:cs="Times New Roman"/>
              <w:color w:val="auto"/>
            </w:rPr>
            <w:alias w:val="Nome do avaliador"/>
            <w:tag w:val="Nome do avaliador"/>
            <w:id w:val="-1637181632"/>
            <w:placeholder>
              <w:docPart w:val="F773986198CE604DB6A824EB620F46B6"/>
            </w:placeholder>
            <w:showingPlcHdr/>
            <w15:color w:val="FF0000"/>
          </w:sdtPr>
          <w:sdtContent>
            <w:tc>
              <w:tcPr>
                <w:tcW w:w="5892" w:type="dxa"/>
                <w:tcBorders>
                  <w:left w:val="nil"/>
                </w:tcBorders>
                <w:vAlign w:val="center"/>
              </w:tcPr>
              <w:p w14:paraId="5FB63DD1" w14:textId="77777777" w:rsidR="00755C09" w:rsidRPr="009603DC" w:rsidRDefault="00755C09" w:rsidP="00755C09">
                <w:pPr>
                  <w:rPr>
                    <w:rFonts w:ascii="Calibri" w:eastAsia="Calibri" w:hAnsi="Calibri" w:cs="Times New Roman"/>
                    <w:color w:val="auto"/>
                  </w:rPr>
                </w:pPr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p>
            </w:tc>
          </w:sdtContent>
        </w:sdt>
        <w:tc>
          <w:tcPr>
            <w:tcW w:w="839" w:type="dxa"/>
            <w:tcBorders>
              <w:right w:val="nil"/>
            </w:tcBorders>
            <w:vAlign w:val="center"/>
          </w:tcPr>
          <w:p w14:paraId="6D6E7222" w14:textId="77777777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NOTA:</w:t>
            </w:r>
          </w:p>
        </w:tc>
        <w:tc>
          <w:tcPr>
            <w:tcW w:w="1690" w:type="dxa"/>
            <w:tcBorders>
              <w:left w:val="nil"/>
            </w:tcBorders>
            <w:vAlign w:val="center"/>
          </w:tcPr>
          <w:p w14:paraId="411D822E" w14:textId="70C71B90" w:rsidR="00755C09" w:rsidRPr="009603DC" w:rsidRDefault="00755C09" w:rsidP="00755C09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 wp14:anchorId="097BF442" wp14:editId="6CE6E409">
                  <wp:extent cx="546100" cy="241300"/>
                  <wp:effectExtent l="0" t="0" r="12700" b="1270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C09" w:rsidRPr="009603DC" w14:paraId="38D8FB24" w14:textId="77777777" w:rsidTr="00755C09">
        <w:trPr>
          <w:trHeight w:val="283"/>
        </w:trPr>
        <w:tc>
          <w:tcPr>
            <w:tcW w:w="10349" w:type="dxa"/>
            <w:gridSpan w:val="4"/>
            <w:shd w:val="clear" w:color="auto" w:fill="385623"/>
          </w:tcPr>
          <w:p w14:paraId="45FA92A7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55C09" w:rsidRPr="009603DC" w14:paraId="3F547AAC" w14:textId="77777777" w:rsidTr="00755C09">
        <w:trPr>
          <w:trHeight w:val="1531"/>
        </w:trPr>
        <w:tc>
          <w:tcPr>
            <w:tcW w:w="10349" w:type="dxa"/>
            <w:gridSpan w:val="4"/>
            <w:vAlign w:val="center"/>
          </w:tcPr>
          <w:p w14:paraId="7727722F" w14:textId="77777777" w:rsidR="00755C09" w:rsidRPr="009603DC" w:rsidRDefault="00755C09" w:rsidP="00755C09">
            <w:pPr>
              <w:spacing w:line="276" w:lineRule="auto"/>
              <w:ind w:firstLine="873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Assim, o candidato foi classificado como </w:t>
            </w:r>
            <w:sdt>
              <w:sdtPr>
                <w:rPr>
                  <w:rFonts w:ascii="Arial" w:eastAsia="Calibri" w:hAnsi="Arial" w:cs="Arial"/>
                  <w:color w:val="auto"/>
                </w:rPr>
                <w:id w:val="-138506197"/>
                <w:placeholder>
                  <w:docPart w:val="B9FC69D4687E194089FD0C26DFA3BC25"/>
                </w:placeholder>
                <w:showingPlcHdr/>
                <w15:color w:val="000000"/>
                <w:dropDownList>
                  <w:listItem w:value="Escolher um item."/>
                  <w:listItem w:displayText="APROVADO" w:value="APROVADO"/>
                  <w:listItem w:displayText="REPROVADO" w:value="REPROVADO"/>
                </w:dropDownList>
              </w:sdt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Escolher um item.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com média final igual a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auto"/>
                </w:rPr>
                <w:alias w:val="Nota com duas casas decimais"/>
                <w:tag w:val="Nota com duas casas decimais"/>
                <w:id w:val="541325301"/>
                <w:placeholder>
                  <w:docPart w:val="9BB56A5ABDA846479CDC90D37FAE9A6D"/>
                </w:placeholder>
                <w:showingPlcHdr/>
                <w:text/>
              </w:sdtPr>
              <w:sdtEndPr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</w:sdtEnd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Calibri" w:eastAsia="Calibri" w:hAnsi="Calibri" w:cs="Times New Roman"/>
                <w:b/>
                <w:bCs/>
                <w:color w:val="auto"/>
              </w:rPr>
              <w:t xml:space="preserve"> </w:t>
            </w:r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>(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auto"/>
                </w:rPr>
                <w:alias w:val="Nota por extenso"/>
                <w:tag w:val="Nota por extenso"/>
                <w:id w:val="315152905"/>
                <w:placeholder>
                  <w:docPart w:val="2C0D5BD8468DB9479F22A13A6638B09F"/>
                </w:placeholder>
                <w:showingPlcHdr/>
                <w:text/>
              </w:sdtPr>
              <w:sdtEndPr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</w:sdtEnd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), mediante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auto"/>
                </w:rPr>
                <w:alias w:val="Observações da banca examinadora"/>
                <w:tag w:val="Observações da banca examinadora"/>
                <w:id w:val="-1694600203"/>
                <w:placeholder>
                  <w:docPart w:val="2C0D5BD8468DB9479F22A13A6638B09F"/>
                </w:placeholder>
                <w:showingPlcHdr/>
                <w:text/>
              </w:sdtPr>
              <w:sdtEndPr>
                <w:rPr>
                  <w:rFonts w:ascii="Arial" w:hAnsi="Arial" w:cs="Arial"/>
                  <w:b w:val="0"/>
                  <w:bCs w:val="0"/>
                  <w:sz w:val="24"/>
                  <w:szCs w:val="24"/>
                </w:rPr>
              </w:sdtEndPr>
              <w:sdtContent>
                <w:r w:rsidRPr="009603DC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9603DC">
              <w:rPr>
                <w:rFonts w:ascii="Arial" w:eastAsia="Calibri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55C09" w:rsidRPr="009603DC" w14:paraId="5083B49E" w14:textId="77777777" w:rsidTr="00755C09">
        <w:trPr>
          <w:trHeight w:val="283"/>
        </w:trPr>
        <w:tc>
          <w:tcPr>
            <w:tcW w:w="10349" w:type="dxa"/>
            <w:gridSpan w:val="4"/>
            <w:shd w:val="clear" w:color="auto" w:fill="385623"/>
          </w:tcPr>
          <w:p w14:paraId="26F2ED3B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755C09" w:rsidRPr="009603DC" w14:paraId="2460816F" w14:textId="77777777" w:rsidTr="00755C09">
        <w:trPr>
          <w:trHeight w:val="408"/>
        </w:trPr>
        <w:tc>
          <w:tcPr>
            <w:tcW w:w="10349" w:type="dxa"/>
            <w:gridSpan w:val="4"/>
            <w:vAlign w:val="center"/>
          </w:tcPr>
          <w:p w14:paraId="67B4F679" w14:textId="77777777" w:rsidR="00755C09" w:rsidRPr="009603DC" w:rsidRDefault="00755C09" w:rsidP="00755C09">
            <w:pPr>
              <w:jc w:val="center"/>
              <w:rPr>
                <w:rFonts w:ascii="Arial" w:eastAsia="Calibri" w:hAnsi="Arial" w:cs="Arial"/>
                <w:b/>
                <w:bCs/>
                <w:color w:val="auto"/>
              </w:rPr>
            </w:pPr>
            <w:r w:rsidRPr="009603DC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Assinatura da banca avaliadora</w:t>
            </w:r>
          </w:p>
        </w:tc>
      </w:tr>
      <w:tr w:rsidR="00755C09" w:rsidRPr="009603DC" w14:paraId="627B7A34" w14:textId="77777777" w:rsidTr="00755C09">
        <w:trPr>
          <w:trHeight w:val="1191"/>
        </w:trPr>
        <w:tc>
          <w:tcPr>
            <w:tcW w:w="10349" w:type="dxa"/>
            <w:gridSpan w:val="4"/>
            <w:vAlign w:val="center"/>
          </w:tcPr>
          <w:p w14:paraId="2552545F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1:</w:t>
            </w:r>
          </w:p>
        </w:tc>
      </w:tr>
      <w:tr w:rsidR="00755C09" w:rsidRPr="009603DC" w14:paraId="08FBBC72" w14:textId="77777777" w:rsidTr="00755C09">
        <w:trPr>
          <w:trHeight w:val="1191"/>
        </w:trPr>
        <w:tc>
          <w:tcPr>
            <w:tcW w:w="10349" w:type="dxa"/>
            <w:gridSpan w:val="4"/>
            <w:vAlign w:val="center"/>
          </w:tcPr>
          <w:p w14:paraId="360C17D9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2:</w:t>
            </w:r>
          </w:p>
        </w:tc>
      </w:tr>
      <w:tr w:rsidR="00755C09" w:rsidRPr="009603DC" w14:paraId="0F0E9EE1" w14:textId="77777777" w:rsidTr="00755C09">
        <w:trPr>
          <w:trHeight w:val="1191"/>
        </w:trPr>
        <w:tc>
          <w:tcPr>
            <w:tcW w:w="10349" w:type="dxa"/>
            <w:gridSpan w:val="4"/>
            <w:vAlign w:val="center"/>
          </w:tcPr>
          <w:p w14:paraId="3C79285F" w14:textId="77777777" w:rsidR="00755C09" w:rsidRPr="009603DC" w:rsidRDefault="00755C09" w:rsidP="00755C09">
            <w:pPr>
              <w:rPr>
                <w:rFonts w:ascii="Calibri" w:eastAsia="Calibri" w:hAnsi="Calibri" w:cs="Times New Roman"/>
                <w:color w:val="auto"/>
              </w:rPr>
            </w:pPr>
            <w:r w:rsidRPr="009603DC">
              <w:rPr>
                <w:rFonts w:ascii="Calibri" w:eastAsia="Calibri" w:hAnsi="Calibri" w:cs="Times New Roman"/>
                <w:color w:val="auto"/>
              </w:rPr>
              <w:t>AVALIADOR 3:</w:t>
            </w:r>
          </w:p>
        </w:tc>
      </w:tr>
    </w:tbl>
    <w:p w14:paraId="00D4FF21" w14:textId="06C82C0E" w:rsidR="00A612F9" w:rsidRPr="00495014" w:rsidRDefault="002C37B4">
      <w:pPr>
        <w:spacing w:after="160" w:line="259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09D75" wp14:editId="343EE228">
                <wp:simplePos x="0" y="0"/>
                <wp:positionH relativeFrom="column">
                  <wp:posOffset>-64343</wp:posOffset>
                </wp:positionH>
                <wp:positionV relativeFrom="paragraph">
                  <wp:posOffset>-6406723</wp:posOffset>
                </wp:positionV>
                <wp:extent cx="6633713" cy="405441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54E6" w14:textId="73CD2AD4" w:rsidR="002C37B4" w:rsidRPr="004D3700" w:rsidRDefault="002C37B4" w:rsidP="002C37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ANEXO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VI</w:t>
                            </w: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2C37B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INEXISTÊNCIA DE PLÁGIO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09D75" id="Caixa de Texto 18" o:spid="_x0000_s1032" type="#_x0000_t202" style="position:absolute;margin-left:-5.05pt;margin-top:-504.45pt;width:522.3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" filled="f" stroked="f" strokeweight=".5pt">
                <v:textbox>
                  <w:txbxContent>
                    <w:p w14:paraId="225C54E6" w14:textId="73CD2AD4" w:rsidR="002C37B4" w:rsidRPr="004D3700" w:rsidRDefault="002C37B4" w:rsidP="002C37B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ANEXO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VI</w:t>
                      </w: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2C37B4">
                        <w:rPr>
                          <w:rFonts w:ascii="Calibri" w:hAnsi="Calibri" w:cs="Calibri"/>
                          <w:color w:val="FFFFFF" w:themeColor="background1"/>
                        </w:rPr>
                        <w:t>INEXISTÊNCIA DE PLÁGIO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2F9" w:rsidRPr="00495014" w:rsidSect="001F6E54">
      <w:headerReference w:type="default" r:id="rId15"/>
      <w:footerReference w:type="default" r:id="rId16"/>
      <w:pgSz w:w="11906" w:h="16838" w:code="9"/>
      <w:pgMar w:top="1701" w:right="1134" w:bottom="1418" w:left="141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A674" w14:textId="77777777" w:rsidR="004A3876" w:rsidRDefault="004A3876" w:rsidP="008F1194">
      <w:pPr>
        <w:spacing w:after="0" w:line="240" w:lineRule="auto"/>
      </w:pPr>
      <w:r>
        <w:separator/>
      </w:r>
    </w:p>
  </w:endnote>
  <w:endnote w:type="continuationSeparator" w:id="0">
    <w:p w14:paraId="7319B779" w14:textId="77777777" w:rsidR="004A3876" w:rsidRDefault="004A3876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567F" w14:textId="2F2D8CB2" w:rsidR="001F4713" w:rsidRDefault="001F6E54" w:rsidP="001900D7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737088" behindDoc="0" locked="0" layoutInCell="1" allowOverlap="1" wp14:anchorId="28978636" wp14:editId="58049BB5">
          <wp:simplePos x="0" y="0"/>
          <wp:positionH relativeFrom="column">
            <wp:posOffset>-892810</wp:posOffset>
          </wp:positionH>
          <wp:positionV relativeFrom="paragraph">
            <wp:posOffset>-213690</wp:posOffset>
          </wp:positionV>
          <wp:extent cx="7600493" cy="76076"/>
          <wp:effectExtent l="0" t="0" r="0" b="63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493" cy="76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3D663A4" wp14:editId="12B97235">
              <wp:simplePos x="0" y="0"/>
              <wp:positionH relativeFrom="column">
                <wp:posOffset>-893115</wp:posOffset>
              </wp:positionH>
              <wp:positionV relativeFrom="paragraph">
                <wp:posOffset>-205734</wp:posOffset>
              </wp:positionV>
              <wp:extent cx="7548804" cy="636928"/>
              <wp:effectExtent l="0" t="0" r="0" b="0"/>
              <wp:wrapNone/>
              <wp:docPr id="35" name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04" cy="63692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296D05" id="Retângulo" o:spid="_x0000_s1026" style="position:absolute;margin-left:-70.3pt;margin-top:-16.2pt;width:594.4pt;height:50.1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" fillcolor="#264d2b [3204]" stroked="f" strokeweight="1pt">
              <v:stroke miterlimit="4"/>
              <v:textbox inset="3pt,3pt,3pt,3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6156" w14:textId="77777777" w:rsidR="004A3876" w:rsidRDefault="004A3876" w:rsidP="008F1194">
      <w:pPr>
        <w:spacing w:after="0" w:line="240" w:lineRule="auto"/>
      </w:pPr>
      <w:r>
        <w:separator/>
      </w:r>
    </w:p>
  </w:footnote>
  <w:footnote w:type="continuationSeparator" w:id="0">
    <w:p w14:paraId="5F21B49B" w14:textId="77777777" w:rsidR="004A3876" w:rsidRDefault="004A3876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5D94" w14:textId="1C02D8A4" w:rsidR="001F4713" w:rsidRPr="00495014" w:rsidRDefault="0092446F" w:rsidP="00B17E13">
    <w:pPr>
      <w:pStyle w:val="Cabealho"/>
      <w:ind w:right="27"/>
      <w:jc w:val="right"/>
    </w:pPr>
    <w:r w:rsidRPr="00495014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4680E04E" wp14:editId="343DDB14">
              <wp:simplePos x="0" y="0"/>
              <wp:positionH relativeFrom="page">
                <wp:posOffset>-36576</wp:posOffset>
              </wp:positionH>
              <wp:positionV relativeFrom="page">
                <wp:posOffset>0</wp:posOffset>
              </wp:positionV>
              <wp:extent cx="7592695" cy="869488"/>
              <wp:effectExtent l="0" t="0" r="8255" b="6985"/>
              <wp:wrapNone/>
              <wp:docPr id="45" name="Grupo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2695" cy="869488"/>
                        <a:chOff x="0" y="0"/>
                        <a:chExt cx="6858000" cy="909321"/>
                      </a:xfrm>
                    </wpg:grpSpPr>
                    <wps:wsp>
                      <wps:cNvPr id="52" name="Forma"/>
                      <wps:cNvSpPr/>
                      <wps:spPr>
                        <a:xfrm>
                          <a:off x="0" y="0"/>
                          <a:ext cx="2508250" cy="828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Retângulo"/>
                      <wps:cNvSpPr/>
                      <wps:spPr>
                        <a:xfrm>
                          <a:off x="0" y="762000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Retângulo"/>
                      <wps:cNvSpPr/>
                      <wps:spPr>
                        <a:xfrm>
                          <a:off x="0" y="873760"/>
                          <a:ext cx="6858000" cy="35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F412F4" id="Grupo_x0020_45" o:spid="_x0000_s1026" style="position:absolute;margin-left:-2.9pt;margin-top:0;width:597.85pt;height:68.45pt;z-index:251728896;mso-position-horizontal-relative:page;mso-position-vertical-relative:page;mso-width-relative:margin;mso-height-relative:margin" coordsize="6858000,909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">
              <v:shape id="Forma" o:spid="_x0000_s1027" style="position:absolute;width:2508250;height:82804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fPcwgAA&#10;ANsAAAAPAAAAZHJzL2Rvd25yZXYueG1sRI/RasJAFETfC/7DcoW+1Y1SbY2uIkIlTy0mfsAle80G&#10;s3dDdk3Sv3eFQh+HmTnDbPejbURPna8dK5jPEhDEpdM1VwouxdfbJwgfkDU2jknBL3nY7yYvW0y1&#10;G/hMfR4qESHsU1RgQmhTKX1pyKKfuZY4elfXWQxRdpXUHQ4Rbhu5SJKVtFhzXDDY0tFQecvvVsHt&#10;4yc5XdpgaPXtM9vb9+K4dkq9TsfDBkSgMfyH/9qZVrBcwPNL/AFy9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p89zCAAAA2wAAAA8AAAAAAAAAAAAAAAAAlwIAAGRycy9kb3du&#10;cmV2LnhtbFBLBQYAAAAABAAEAPUAAACGAwAAAAA=&#10;" path="m19347,5764l18997,5764,18997,4704c18997,4572,18964,4506,18931,4506l18319,4506c18275,4506,18253,4605,18253,4704l18253,5764,17903,5764c17860,5764,17838,5864,17838,5963l17838,7818c17838,7951,17871,8017,17903,8017l18253,8017,18253,9077c18253,9210,18286,9276,18319,9276l18931,9276c18975,9276,18997,9177,18997,9077l18997,8017,19347,8017c19391,8017,19413,7918,19413,7818l19413,5996c19413,5864,19380,5764,19347,5764xm21523,12291l21206,12291,21206,11330c21206,11231,21173,11131,21141,11131l20594,11131c20561,11131,20528,11231,20528,11330l20528,12291,20211,12291c20178,12291,20145,12390,20145,12490l20145,14146c20145,14245,20178,14345,20211,14345l20528,14345,20528,15272c20528,15372,20561,15471,20594,15471l21141,15471c21173,15471,21206,15372,21206,15272l21206,14312,21523,14312c21556,14312,21589,14212,21589,14113l21589,12456c21589,12390,21556,12291,21523,12291xm19347,19082l18997,19082,18997,18022c18997,17890,18964,17823,18931,17823l18319,17823c18275,17823,18253,17923,18253,18022l18253,19082,17903,19082c17860,19082,17838,19182,17838,19281l17838,21136c17838,21269,17871,21335,17903,21335l18253,21335,18253,21567,18997,21567,18997,21335,19347,21335c19391,21335,19413,21236,19413,21136l19413,19281c19413,19182,19380,19082,19347,19082xm6135,1921l6726,1921,6726,3710c6726,3909,6781,4075,6846,4075l7874,4075c7940,4075,7995,3909,7995,3710l7995,1921,8585,1921c8651,1921,8706,1756,8706,1557l8706,166,8706,166,8706,,6015,,6015,1557c6015,1756,6070,1921,6135,1921xm8399,5267l8399,8083c8399,8249,8443,8415,8509,8415l9045,8415,9045,10038c9045,10204,9088,10369,9154,10369l10084,10369c10138,10369,10193,10237,10193,10038l10193,8415,10729,8415c10784,8415,10838,8282,10838,8083l10838,6825,10838,6825,10838,5267c10838,5102,10795,4936,10729,4936l10193,4936,10193,3346c10193,3180,10149,3015,10084,3015l9154,3015c9099,3015,9045,3147,9045,3346l9045,4936,8509,4936c8454,4936,8399,5069,8399,5267xm20156,0l20156,828c20156,928,20189,1027,20222,1027l20539,1027,20539,1988c20539,2087,20572,2187,20605,2187l21152,2187c21184,2187,21217,2087,21217,1988l21217,1027,21534,1027c21567,1027,21600,928,21600,828l21600,,20156,0xm6475,17558l5818,17558,5818,15571c5818,15339,5764,15173,5687,15173l4539,15173c4528,15173,4528,15173,4517,15173l4517,11396c4517,11164,4451,10933,4364,10933l3631,10933,3631,8713c3631,8481,3565,8249,3478,8249l2439,8249,2439,5002,3478,5002c3533,5002,3576,4903,3598,4804l3598,8117c3598,8348,3653,8514,3729,8514l4386,8514,4386,10502c4386,10734,4440,10899,4517,10899l5665,10899c5742,10899,5796,10734,5796,10502l5796,8514,6453,8514c6529,8514,6584,8348,6584,8117l6584,4671c6584,4439,6529,4274,6453,4274l5796,4274,5796,2286c5796,2054,5742,1888,5665,1888l4517,1888c4506,1888,4506,1888,4495,1888l4495,,1170,,1170,828,,828,,11993,1192,11993,1192,14113,,14113,,21567,2450,21567,2450,18320,3489,18320c3543,18320,3587,18221,3609,18121l3609,21434c3609,21501,3609,21534,3620,21600l6595,21600c6606,21567,6606,21501,6606,21434l6606,17989c6606,17757,6540,17558,6475,17558xm3642,2385l4375,2385c4386,2385,4397,2385,4407,2352l4407,4274,3751,4274c3708,4274,3675,4340,3642,4439l3642,2385xm2078,17061l1476,17061,1476,15670,2078,15670,2078,17061xm2078,10933l1476,10933,1476,9044,2078,9044,2078,10933xm2078,3777l1476,3777,1476,2385,2078,2385,2078,3777xm4407,17558l3751,17558c3708,17558,3675,17625,3642,17724l3642,15670,4375,15670c4386,15670,4397,15670,4407,15637l4407,17558xm8706,14875l8706,13483,8706,13483,8706,11761c8706,11562,8651,11396,8585,11396l7995,11396,7995,9607c7995,9409,7940,9243,7874,9243l6846,9243c6781,9243,6726,9409,6726,9607l6726,11396,6135,11396c6070,11396,6015,11562,6015,11761l6015,14875c6015,15074,6070,15239,6135,15239l6726,15239,6726,17028c6726,17227,6781,17393,6846,17393l7874,17393c7940,17393,7995,17227,7995,17028l7995,15239,8585,15239c8651,15239,8706,15074,8706,14875xm15005,5499l14579,5499,14579,4207c14579,4075,14535,3942,14491,3942l13737,3942c13693,3942,13649,4075,13649,4207l13649,5499,13222,5499c13179,5499,13135,5632,13135,5764l13135,8050c13135,8183,13179,8315,13222,8315l13649,8315,13649,9607c13649,9740,13693,9872,13737,9872l14491,9872c14535,9872,14579,9740,14579,9607l14579,8315,15005,8315c15049,8315,15093,8183,15093,8050l15093,5764c15093,5632,15060,5499,15005,5499xm17171,12059l16777,12059,16777,10899c16777,10767,16744,10667,16700,10667l16022,10667c15979,10667,15946,10767,15946,10899l15946,12059,15552,12059c15508,12059,15475,12158,15475,12291l15475,14345c15475,14477,15508,14577,15552,14577l15946,14577,15946,15769c15946,15902,15979,16001,16022,16001l16700,16001c16744,16001,16777,15902,16777,15769l16777,14577,17171,14577c17214,14577,17247,14477,17247,14345l17247,12291c17247,12158,17214,12059,17171,12059xm15005,18817l14579,18817,14579,17525c14579,17393,14535,17260,14491,17260l13737,17260c13693,17260,13649,17393,13649,17525l13649,18817,13222,18817c13179,18817,13135,18950,13135,19082l13135,21368c13135,21467,13157,21567,13190,21600l15049,21600c15082,21567,15104,21467,15104,21368l15104,19082c15093,18917,15060,18817,15005,18817xm10718,18221l10182,18221,10182,16631c10182,16465,10138,16299,10073,16299l9143,16299c9088,16299,9034,16432,9034,16631l9034,18221,8498,18221c8443,18221,8388,18353,8388,18552l8388,21368c8388,21467,8399,21534,8421,21600l10784,21600c10805,21534,10816,21467,10816,21368l10816,20109,10816,20109,10816,18552c10827,18387,10773,18221,10718,18221xm15486,1027c15486,1160,15519,1259,15563,1259l15957,1259,15957,2452c15957,2584,15989,2683,16033,2683l16711,2683c16755,2683,16788,2584,16788,2452l16788,1259,17182,1259c17225,1259,17258,1160,17258,1027l17258,,15486,,15486,1027xm12862,11761l12380,11761,12380,10303c12380,10137,12337,10005,12282,10005l11451,10005c11396,10005,11352,10137,11352,10303l11352,11761,10871,11761c10816,11761,10773,11893,10773,12059l10773,14577c10773,14742,10816,14875,10871,14875l11352,14875,11352,16333c11352,16498,11396,16631,11451,16631l12282,16631c12337,16631,12380,16498,12380,16333l12380,14875,12862,14875c12916,14875,12960,14742,12960,14577l12960,12059c12949,11893,12905,11761,12862,11761xm10773,1259c10773,1425,10816,1557,10871,1557l11352,1557,11352,3015c11352,3180,11396,3313,11451,3313l12282,3313c12337,3313,12380,3180,12380,3015l12380,1557,12862,1557c12916,1557,12960,1425,12960,1259l12960,,10784,,10784,1259,10773,1259xe" fillcolor="#d8d8d8 [2732]" stroked="f" strokeweight="1pt">
                <v:stroke miterlimit="4" joinstyle="miter"/>
                <v:path arrowok="t" o:extrusionok="f" o:connecttype="custom" o:connectlocs="1254125,414021;1254125,414021;1254125,414021;1254125,414021" o:connectangles="0,90,180,270"/>
                <v:textbox inset="3pt,3pt,3pt,3pt"/>
              </v:shape>
              <v:rect id="Ret_x00e2_ngulo" o:spid="_x0000_s1028" style="position:absolute;top:762000;width:685800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vTjwgAA&#10;ANsAAAAPAAAAZHJzL2Rvd25yZXYueG1sRI9Ba8JAFITvhf6H5Qm91Y2KItFVpKAW6aVWiMdn9pkE&#10;s29D9qnx37uFQo/DzHzDzJedq9WN2lB5NjDoJ6CIc28rLgwcftbvU1BBkC3WnsnAgwIsF68vc0yt&#10;v/M33fZSqAjhkKKBUqRJtQ55SQ5D3zfE0Tv71qFE2RbatniPcFfrYZJMtMOK40KJDX2UlF/2V2dg&#10;5E8b3E2+3IAluKOcsuxqt8a89brVDJRQJ//hv/anNTAewe+X+AP0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O9OPCAAAA2wAAAA8AAAAAAAAAAAAAAAAAlwIAAGRycy9kb3du&#10;cmV2LnhtbFBLBQYAAAAABAAEAPUAAACGAwAAAAA=&#10;" fillcolor="#264d2b [3204]" stroked="f" strokeweight="1pt">
                <v:stroke miterlimit="4"/>
                <v:textbox inset="3pt,3pt,3pt,3pt"/>
              </v:rect>
              <v:rect id="Ret_x00e2_ngulo" o:spid="_x0000_s1029" style="position:absolute;top:873760;width:6858000;height:3556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zZfxQAA&#10;ANsAAAAPAAAAZHJzL2Rvd25yZXYueG1sRI9Pa8JAFMTvBb/D8gRvdWOxotFVpGjbg4J/QW+P7DMJ&#10;Zt/G7Nak375bEDwOM/MbZjJrTCHuVLncsoJeNwJBnFidc6rgsF++DkE4j6yxsEwKfsnBbNp6mWCs&#10;bc1buu98KgKEXYwKMu/LWEqXZGTQdW1JHLyLrQz6IKtU6grrADeFfIuigTSYc1jIsKSPjJLr7sco&#10;2PTz5DQafH2uL3W5ui2K4/wse0p12s18DMJT45/hR/tbK3jvw/+X8APk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7Nl/FAAAA2wAAAA8AAAAAAAAAAAAAAAAAlwIAAGRycy9k&#10;b3ducmV2LnhtbFBLBQYAAAAABAAEAPUAAACJAwAAAAA=&#10;" fillcolor="#60b966 [3205]" stroked="f" strokeweight="1pt">
                <v:stroke miterlimit="4"/>
                <v:textbox inset="3pt,3pt,3pt,3pt"/>
              </v:rect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7599" behindDoc="0" locked="0" layoutInCell="1" allowOverlap="1" wp14:anchorId="3ABB72FB" wp14:editId="4436E8F7">
              <wp:simplePos x="0" y="0"/>
              <wp:positionH relativeFrom="column">
                <wp:posOffset>-893115</wp:posOffset>
              </wp:positionH>
              <wp:positionV relativeFrom="paragraph">
                <wp:posOffset>-273685</wp:posOffset>
              </wp:positionV>
              <wp:extent cx="7548245" cy="758190"/>
              <wp:effectExtent l="0" t="0" r="0" b="381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7581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5DB94B" id="Retângulo 31" o:spid="_x0000_s1026" style="position:absolute;margin-left:-70.3pt;margin-top:-21.55pt;width:594.35pt;height:59.7pt;z-index:25173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" fillcolor="#409145 [2405]" stroked="f" strokeweight="2pt">
              <v:stroke miterlimit="4"/>
              <v:textbox style="mso-fit-shape-to-text:t" inset="3pt,3pt,3pt,3pt"/>
            </v:rect>
          </w:pict>
        </mc:Fallback>
      </mc:AlternateContent>
    </w:r>
    <w:r w:rsidR="001F6E5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9942726" wp14:editId="13AE8100">
              <wp:simplePos x="0" y="0"/>
              <wp:positionH relativeFrom="column">
                <wp:posOffset>-937005</wp:posOffset>
              </wp:positionH>
              <wp:positionV relativeFrom="paragraph">
                <wp:posOffset>-273685</wp:posOffset>
              </wp:positionV>
              <wp:extent cx="3474136" cy="758190"/>
              <wp:effectExtent l="0" t="0" r="0" b="381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136" cy="758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3D00BD" w14:textId="77777777" w:rsidR="00FE1379" w:rsidRDefault="00FE1379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942726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33" type="#_x0000_t202" style="position:absolute;left:0;text-align:left;margin-left:-73.8pt;margin-top:-21.55pt;width:273.55pt;height:5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" fillcolor="white [3212]" stroked="f" strokeweight="1pt">
              <v:stroke miterlimit="4"/>
              <v:textbox inset="4pt,4pt,4pt,4pt">
                <w:txbxContent>
                  <w:p w14:paraId="3C3D00BD" w14:textId="77777777" w:rsidR="00FE1379" w:rsidRDefault="00FE13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79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3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5E5E5E" w:themeColor="tex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1698E"/>
    <w:multiLevelType w:val="hybridMultilevel"/>
    <w:tmpl w:val="B6FEBE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3D15"/>
    <w:multiLevelType w:val="hybridMultilevel"/>
    <w:tmpl w:val="6A4EB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60B966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5AD5"/>
    <w:multiLevelType w:val="hybridMultilevel"/>
    <w:tmpl w:val="BD2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264D2B" w:themeColor="accent1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B3981"/>
    <w:multiLevelType w:val="hybridMultilevel"/>
    <w:tmpl w:val="8ABE26DE"/>
    <w:lvl w:ilvl="0" w:tplc="040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  <w:color w:val="60B966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84D47"/>
    <w:multiLevelType w:val="hybridMultilevel"/>
    <w:tmpl w:val="7D2C7FF2"/>
    <w:lvl w:ilvl="0" w:tplc="7F22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60B966" w:themeColor="accen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774866"/>
    <w:multiLevelType w:val="hybridMultilevel"/>
    <w:tmpl w:val="C6FEAB04"/>
    <w:lvl w:ilvl="0" w:tplc="C1F8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6C7223"/>
    <w:multiLevelType w:val="hybridMultilevel"/>
    <w:tmpl w:val="02A4B1C2"/>
    <w:lvl w:ilvl="0" w:tplc="7F66E1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961B0"/>
    <w:multiLevelType w:val="multilevel"/>
    <w:tmpl w:val="8EA6EA72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95000"/>
    <w:multiLevelType w:val="hybridMultilevel"/>
    <w:tmpl w:val="BFA4A880"/>
    <w:lvl w:ilvl="0" w:tplc="D4C08AD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 w:tplc="FFEA3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0B966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E397A"/>
    <w:multiLevelType w:val="hybridMultilevel"/>
    <w:tmpl w:val="1A22FF1E"/>
    <w:lvl w:ilvl="0" w:tplc="E3B4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abstractNum w:abstractNumId="38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30E3"/>
    <w:multiLevelType w:val="hybridMultilevel"/>
    <w:tmpl w:val="82E6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36"/>
  </w:num>
  <w:num w:numId="8">
    <w:abstractNumId w:val="30"/>
  </w:num>
  <w:num w:numId="9">
    <w:abstractNumId w:val="34"/>
  </w:num>
  <w:num w:numId="10">
    <w:abstractNumId w:val="33"/>
  </w:num>
  <w:num w:numId="11">
    <w:abstractNumId w:val="25"/>
  </w:num>
  <w:num w:numId="12">
    <w:abstractNumId w:val="38"/>
  </w:num>
  <w:num w:numId="13">
    <w:abstractNumId w:val="11"/>
  </w:num>
  <w:num w:numId="14">
    <w:abstractNumId w:val="31"/>
  </w:num>
  <w:num w:numId="15">
    <w:abstractNumId w:val="28"/>
  </w:num>
  <w:num w:numId="16">
    <w:abstractNumId w:val="12"/>
  </w:num>
  <w:num w:numId="17">
    <w:abstractNumId w:val="14"/>
  </w:num>
  <w:num w:numId="18">
    <w:abstractNumId w:val="27"/>
  </w:num>
  <w:num w:numId="19">
    <w:abstractNumId w:val="26"/>
  </w:num>
  <w:num w:numId="20">
    <w:abstractNumId w:val="29"/>
  </w:num>
  <w:num w:numId="21">
    <w:abstractNumId w:val="7"/>
  </w:num>
  <w:num w:numId="22">
    <w:abstractNumId w:val="32"/>
  </w:num>
  <w:num w:numId="23">
    <w:abstractNumId w:val="22"/>
  </w:num>
  <w:num w:numId="24">
    <w:abstractNumId w:val="9"/>
  </w:num>
  <w:num w:numId="25">
    <w:abstractNumId w:val="39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10"/>
  </w:num>
  <w:num w:numId="34">
    <w:abstractNumId w:val="19"/>
  </w:num>
  <w:num w:numId="35">
    <w:abstractNumId w:val="3"/>
  </w:num>
  <w:num w:numId="36">
    <w:abstractNumId w:val="2"/>
  </w:num>
  <w:num w:numId="37">
    <w:abstractNumId w:val="26"/>
    <w:lvlOverride w:ilvl="0">
      <w:startOverride w:val="1"/>
    </w:lvlOverride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</w:num>
  <w:num w:numId="42">
    <w:abstractNumId w:val="37"/>
  </w:num>
  <w:num w:numId="43">
    <w:abstractNumId w:val="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3"/>
    <w:rsid w:val="00003B75"/>
    <w:rsid w:val="000048CB"/>
    <w:rsid w:val="00007C26"/>
    <w:rsid w:val="0002674F"/>
    <w:rsid w:val="000319AA"/>
    <w:rsid w:val="00037084"/>
    <w:rsid w:val="000446E1"/>
    <w:rsid w:val="00044885"/>
    <w:rsid w:val="00051AC4"/>
    <w:rsid w:val="00061AD5"/>
    <w:rsid w:val="000656AE"/>
    <w:rsid w:val="00085EAF"/>
    <w:rsid w:val="000A7CCA"/>
    <w:rsid w:val="000C7A4F"/>
    <w:rsid w:val="000D5219"/>
    <w:rsid w:val="000F617A"/>
    <w:rsid w:val="000F6C90"/>
    <w:rsid w:val="0011677C"/>
    <w:rsid w:val="00121CCF"/>
    <w:rsid w:val="00123565"/>
    <w:rsid w:val="00127D78"/>
    <w:rsid w:val="001327F4"/>
    <w:rsid w:val="00135DEF"/>
    <w:rsid w:val="0014729A"/>
    <w:rsid w:val="001574A2"/>
    <w:rsid w:val="00174F40"/>
    <w:rsid w:val="001900D7"/>
    <w:rsid w:val="00191D63"/>
    <w:rsid w:val="00191DD0"/>
    <w:rsid w:val="00193F0D"/>
    <w:rsid w:val="00194685"/>
    <w:rsid w:val="001A2376"/>
    <w:rsid w:val="001A3F3A"/>
    <w:rsid w:val="001C22F7"/>
    <w:rsid w:val="001D5B2D"/>
    <w:rsid w:val="001D7E33"/>
    <w:rsid w:val="001E1721"/>
    <w:rsid w:val="001E2F35"/>
    <w:rsid w:val="001E50E5"/>
    <w:rsid w:val="001E6CEB"/>
    <w:rsid w:val="001F4713"/>
    <w:rsid w:val="001F6E54"/>
    <w:rsid w:val="00201773"/>
    <w:rsid w:val="00203430"/>
    <w:rsid w:val="00213709"/>
    <w:rsid w:val="00233C92"/>
    <w:rsid w:val="0024119E"/>
    <w:rsid w:val="00241A86"/>
    <w:rsid w:val="0026325E"/>
    <w:rsid w:val="0027247C"/>
    <w:rsid w:val="00276F32"/>
    <w:rsid w:val="00277281"/>
    <w:rsid w:val="0029115B"/>
    <w:rsid w:val="00297A58"/>
    <w:rsid w:val="002A155F"/>
    <w:rsid w:val="002A7B95"/>
    <w:rsid w:val="002B0F79"/>
    <w:rsid w:val="002C37B4"/>
    <w:rsid w:val="002D20C1"/>
    <w:rsid w:val="002E2AF4"/>
    <w:rsid w:val="002E3449"/>
    <w:rsid w:val="00311990"/>
    <w:rsid w:val="00312C17"/>
    <w:rsid w:val="00325DA0"/>
    <w:rsid w:val="00326A3B"/>
    <w:rsid w:val="003320D6"/>
    <w:rsid w:val="003416CD"/>
    <w:rsid w:val="00352790"/>
    <w:rsid w:val="003615AD"/>
    <w:rsid w:val="00377792"/>
    <w:rsid w:val="00390205"/>
    <w:rsid w:val="00390945"/>
    <w:rsid w:val="00391A7B"/>
    <w:rsid w:val="003A0D0B"/>
    <w:rsid w:val="003D627A"/>
    <w:rsid w:val="003F7B3B"/>
    <w:rsid w:val="0040183E"/>
    <w:rsid w:val="00403781"/>
    <w:rsid w:val="00404562"/>
    <w:rsid w:val="004120C2"/>
    <w:rsid w:val="004123CF"/>
    <w:rsid w:val="00414F0A"/>
    <w:rsid w:val="00425C02"/>
    <w:rsid w:val="00430A4E"/>
    <w:rsid w:val="00435F2E"/>
    <w:rsid w:val="00436C33"/>
    <w:rsid w:val="00444A9D"/>
    <w:rsid w:val="00450BBB"/>
    <w:rsid w:val="00463145"/>
    <w:rsid w:val="00495014"/>
    <w:rsid w:val="004A09FC"/>
    <w:rsid w:val="004A3876"/>
    <w:rsid w:val="004C32B5"/>
    <w:rsid w:val="004C595B"/>
    <w:rsid w:val="004D3700"/>
    <w:rsid w:val="004E2FE1"/>
    <w:rsid w:val="004F5E71"/>
    <w:rsid w:val="00502E99"/>
    <w:rsid w:val="00513443"/>
    <w:rsid w:val="00522168"/>
    <w:rsid w:val="005235DF"/>
    <w:rsid w:val="005250B3"/>
    <w:rsid w:val="00531BA6"/>
    <w:rsid w:val="00541367"/>
    <w:rsid w:val="005426A5"/>
    <w:rsid w:val="00545E74"/>
    <w:rsid w:val="00563BEA"/>
    <w:rsid w:val="00567BE7"/>
    <w:rsid w:val="00585480"/>
    <w:rsid w:val="005928DC"/>
    <w:rsid w:val="005A63AA"/>
    <w:rsid w:val="005B45F0"/>
    <w:rsid w:val="005C1835"/>
    <w:rsid w:val="005C6747"/>
    <w:rsid w:val="005D3ADE"/>
    <w:rsid w:val="005D4A7A"/>
    <w:rsid w:val="005E14D5"/>
    <w:rsid w:val="005E2F3B"/>
    <w:rsid w:val="005E6AAF"/>
    <w:rsid w:val="005F6195"/>
    <w:rsid w:val="00610BFE"/>
    <w:rsid w:val="00624B59"/>
    <w:rsid w:val="00631541"/>
    <w:rsid w:val="00641375"/>
    <w:rsid w:val="00663A5E"/>
    <w:rsid w:val="0067461F"/>
    <w:rsid w:val="006A4307"/>
    <w:rsid w:val="006B2F2B"/>
    <w:rsid w:val="006D69C4"/>
    <w:rsid w:val="006F3058"/>
    <w:rsid w:val="00701D7A"/>
    <w:rsid w:val="00710C9B"/>
    <w:rsid w:val="00714A9A"/>
    <w:rsid w:val="00720B56"/>
    <w:rsid w:val="007237D4"/>
    <w:rsid w:val="0073110F"/>
    <w:rsid w:val="00743D10"/>
    <w:rsid w:val="00747424"/>
    <w:rsid w:val="00751BCB"/>
    <w:rsid w:val="00755C09"/>
    <w:rsid w:val="007630F2"/>
    <w:rsid w:val="007707EE"/>
    <w:rsid w:val="007820AA"/>
    <w:rsid w:val="00792405"/>
    <w:rsid w:val="007A3E5A"/>
    <w:rsid w:val="007A4B7E"/>
    <w:rsid w:val="007B6B58"/>
    <w:rsid w:val="007C3B8A"/>
    <w:rsid w:val="007D34D0"/>
    <w:rsid w:val="007E3455"/>
    <w:rsid w:val="007F1E4B"/>
    <w:rsid w:val="007F3CE4"/>
    <w:rsid w:val="007F3D82"/>
    <w:rsid w:val="00803C56"/>
    <w:rsid w:val="0080551C"/>
    <w:rsid w:val="00806BA4"/>
    <w:rsid w:val="00824D55"/>
    <w:rsid w:val="00825C8A"/>
    <w:rsid w:val="00847081"/>
    <w:rsid w:val="00851F27"/>
    <w:rsid w:val="00852BBD"/>
    <w:rsid w:val="008553BB"/>
    <w:rsid w:val="0088045F"/>
    <w:rsid w:val="00887786"/>
    <w:rsid w:val="00891D9C"/>
    <w:rsid w:val="008975CB"/>
    <w:rsid w:val="008A4365"/>
    <w:rsid w:val="008A60B8"/>
    <w:rsid w:val="008A6ABB"/>
    <w:rsid w:val="008B043B"/>
    <w:rsid w:val="008C4FAE"/>
    <w:rsid w:val="008E5476"/>
    <w:rsid w:val="008F1194"/>
    <w:rsid w:val="00901ED5"/>
    <w:rsid w:val="009043EC"/>
    <w:rsid w:val="0091216F"/>
    <w:rsid w:val="009128D7"/>
    <w:rsid w:val="0091646A"/>
    <w:rsid w:val="009210EA"/>
    <w:rsid w:val="00924203"/>
    <w:rsid w:val="0092446F"/>
    <w:rsid w:val="0092600A"/>
    <w:rsid w:val="009358CF"/>
    <w:rsid w:val="00935DD1"/>
    <w:rsid w:val="00945B9D"/>
    <w:rsid w:val="009473C2"/>
    <w:rsid w:val="009544F4"/>
    <w:rsid w:val="009570AA"/>
    <w:rsid w:val="009603DC"/>
    <w:rsid w:val="00974A50"/>
    <w:rsid w:val="00981DC9"/>
    <w:rsid w:val="009A2D2F"/>
    <w:rsid w:val="009B751D"/>
    <w:rsid w:val="009C31D9"/>
    <w:rsid w:val="009E4B73"/>
    <w:rsid w:val="009F32F5"/>
    <w:rsid w:val="009F6459"/>
    <w:rsid w:val="009F7B4B"/>
    <w:rsid w:val="00A03A25"/>
    <w:rsid w:val="00A06472"/>
    <w:rsid w:val="00A119C5"/>
    <w:rsid w:val="00A1430A"/>
    <w:rsid w:val="00A22F8A"/>
    <w:rsid w:val="00A4190C"/>
    <w:rsid w:val="00A43F3A"/>
    <w:rsid w:val="00A564A4"/>
    <w:rsid w:val="00A612F9"/>
    <w:rsid w:val="00A630B4"/>
    <w:rsid w:val="00A9160B"/>
    <w:rsid w:val="00A95895"/>
    <w:rsid w:val="00AB445D"/>
    <w:rsid w:val="00AB78D1"/>
    <w:rsid w:val="00AC11E8"/>
    <w:rsid w:val="00AC57E2"/>
    <w:rsid w:val="00B012AE"/>
    <w:rsid w:val="00B04624"/>
    <w:rsid w:val="00B05BBE"/>
    <w:rsid w:val="00B14202"/>
    <w:rsid w:val="00B17E13"/>
    <w:rsid w:val="00B6591A"/>
    <w:rsid w:val="00B80B49"/>
    <w:rsid w:val="00B86DBD"/>
    <w:rsid w:val="00B91A00"/>
    <w:rsid w:val="00BB2437"/>
    <w:rsid w:val="00BB647D"/>
    <w:rsid w:val="00BC42EF"/>
    <w:rsid w:val="00BD6B67"/>
    <w:rsid w:val="00BE0743"/>
    <w:rsid w:val="00BF59AE"/>
    <w:rsid w:val="00C026D3"/>
    <w:rsid w:val="00C321D2"/>
    <w:rsid w:val="00C328F5"/>
    <w:rsid w:val="00C53051"/>
    <w:rsid w:val="00C56DC6"/>
    <w:rsid w:val="00C56DCA"/>
    <w:rsid w:val="00C8483A"/>
    <w:rsid w:val="00C92C44"/>
    <w:rsid w:val="00CA3BE4"/>
    <w:rsid w:val="00CB5BE3"/>
    <w:rsid w:val="00CD714C"/>
    <w:rsid w:val="00CE03B5"/>
    <w:rsid w:val="00CE3304"/>
    <w:rsid w:val="00CF075E"/>
    <w:rsid w:val="00CF7269"/>
    <w:rsid w:val="00D06101"/>
    <w:rsid w:val="00D073F1"/>
    <w:rsid w:val="00D11E77"/>
    <w:rsid w:val="00D237A2"/>
    <w:rsid w:val="00D30F4A"/>
    <w:rsid w:val="00D50E05"/>
    <w:rsid w:val="00D5153F"/>
    <w:rsid w:val="00D6353C"/>
    <w:rsid w:val="00D65531"/>
    <w:rsid w:val="00D71C9E"/>
    <w:rsid w:val="00D850CF"/>
    <w:rsid w:val="00DD1468"/>
    <w:rsid w:val="00DD2790"/>
    <w:rsid w:val="00DF21FF"/>
    <w:rsid w:val="00DF5141"/>
    <w:rsid w:val="00E231A0"/>
    <w:rsid w:val="00E23B8F"/>
    <w:rsid w:val="00E24036"/>
    <w:rsid w:val="00E25BC6"/>
    <w:rsid w:val="00E51E9C"/>
    <w:rsid w:val="00E61D53"/>
    <w:rsid w:val="00E6596E"/>
    <w:rsid w:val="00E667B3"/>
    <w:rsid w:val="00E82221"/>
    <w:rsid w:val="00E928C2"/>
    <w:rsid w:val="00E97F5D"/>
    <w:rsid w:val="00EA1406"/>
    <w:rsid w:val="00EA5FA7"/>
    <w:rsid w:val="00ED77F4"/>
    <w:rsid w:val="00EE193C"/>
    <w:rsid w:val="00EF043F"/>
    <w:rsid w:val="00EF627F"/>
    <w:rsid w:val="00F01696"/>
    <w:rsid w:val="00F26EB3"/>
    <w:rsid w:val="00F47378"/>
    <w:rsid w:val="00F676C2"/>
    <w:rsid w:val="00F81CC4"/>
    <w:rsid w:val="00F823AD"/>
    <w:rsid w:val="00F90CA2"/>
    <w:rsid w:val="00F94789"/>
    <w:rsid w:val="00F97A7B"/>
    <w:rsid w:val="00FA27A5"/>
    <w:rsid w:val="00FA61CB"/>
    <w:rsid w:val="00FB1147"/>
    <w:rsid w:val="00FB13F4"/>
    <w:rsid w:val="00FB6417"/>
    <w:rsid w:val="00FC21BB"/>
    <w:rsid w:val="00FC6307"/>
    <w:rsid w:val="00FC6F79"/>
    <w:rsid w:val="00FE1379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9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80">
    <w:lsdException w:name="Normal" w:uiPriority="2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5"/>
    <w:rPr>
      <w:rFonts w:cs="Times New Roman (Body CS)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193F0D"/>
    <w:pPr>
      <w:spacing w:line="240" w:lineRule="auto"/>
      <w:outlineLvl w:val="0"/>
    </w:pPr>
    <w:rPr>
      <w:rFonts w:asciiTheme="majorHAnsi" w:hAnsiTheme="majorHAnsi"/>
      <w:color w:val="264D2B" w:themeColor="accent1"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F01696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696"/>
    <w:pPr>
      <w:keepNext/>
      <w:keepLines/>
      <w:spacing w:after="0"/>
      <w:outlineLvl w:val="2"/>
    </w:pPr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4D5"/>
    <w:rPr>
      <w:rFonts w:asciiTheme="majorHAnsi" w:hAnsiTheme="majorHAnsi" w:cs="Times New Roman (Body CS)"/>
      <w:color w:val="264D2B" w:themeColor="accent1"/>
      <w:sz w:val="36"/>
    </w:rPr>
  </w:style>
  <w:style w:type="paragraph" w:styleId="Cabealho">
    <w:name w:val="header"/>
    <w:basedOn w:val="Normal"/>
    <w:link w:val="CabealhoChar"/>
    <w:uiPriority w:val="99"/>
    <w:semiHidden/>
    <w:rsid w:val="009544F4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44F4"/>
    <w:rPr>
      <w:rFonts w:cs="Times New Roman (Body CS)"/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rsid w:val="009544F4"/>
    <w:pPr>
      <w:spacing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semiHidden/>
    <w:rsid w:val="009544F4"/>
    <w:rPr>
      <w:rFonts w:cs="Times New Roman (Body CS)"/>
      <w:color w:val="FFFFFF" w:themeColor="background1"/>
    </w:rPr>
  </w:style>
  <w:style w:type="table" w:styleId="Tabelacomgrade">
    <w:name w:val="Table Grid"/>
    <w:basedOn w:val="Tabelanormal"/>
    <w:uiPriority w:val="3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127D78"/>
    <w:pPr>
      <w:spacing w:after="0" w:line="240" w:lineRule="auto"/>
    </w:pPr>
    <w:rPr>
      <w:rFonts w:asciiTheme="majorHAnsi" w:hAnsiTheme="majorHAnsi"/>
      <w:color w:val="264D2B" w:themeColor="accent1"/>
      <w:sz w:val="68"/>
    </w:rPr>
  </w:style>
  <w:style w:type="character" w:customStyle="1" w:styleId="TtuloChar">
    <w:name w:val="Título Char"/>
    <w:basedOn w:val="Fontepargpadro"/>
    <w:link w:val="Ttulo"/>
    <w:uiPriority w:val="10"/>
    <w:rsid w:val="005E14D5"/>
    <w:rPr>
      <w:rFonts w:asciiTheme="majorHAnsi" w:hAnsiTheme="majorHAnsi" w:cs="Times New Roman (Body CS)"/>
      <w:color w:val="264D2B" w:themeColor="accent1"/>
      <w:sz w:val="6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0F2"/>
    <w:pPr>
      <w:spacing w:after="0" w:line="240" w:lineRule="auto"/>
    </w:pPr>
    <w:rPr>
      <w:color w:val="7F7F7F" w:themeColor="text1" w:themeTint="80"/>
      <w:sz w:val="68"/>
    </w:rPr>
  </w:style>
  <w:style w:type="character" w:customStyle="1" w:styleId="SubttuloChar">
    <w:name w:val="Subtítulo Char"/>
    <w:basedOn w:val="Fontepargpadro"/>
    <w:link w:val="Subttulo"/>
    <w:uiPriority w:val="11"/>
    <w:rsid w:val="005E14D5"/>
    <w:rPr>
      <w:rFonts w:cs="Times New Roman (Body CS)"/>
      <w:color w:val="7F7F7F" w:themeColor="text1" w:themeTint="80"/>
      <w:sz w:val="68"/>
    </w:rPr>
  </w:style>
  <w:style w:type="paragraph" w:customStyle="1" w:styleId="Marcadores">
    <w:name w:val="Marcadores"/>
    <w:basedOn w:val="Normal"/>
    <w:next w:val="Normal"/>
    <w:uiPriority w:val="12"/>
    <w:qFormat/>
    <w:rsid w:val="00123565"/>
    <w:pPr>
      <w:numPr>
        <w:numId w:val="39"/>
      </w:numPr>
      <w:pBdr>
        <w:top w:val="single" w:sz="12" w:space="6" w:color="60B966" w:themeColor="accent2"/>
        <w:bottom w:val="single" w:sz="12" w:space="6" w:color="60B966" w:themeColor="accent2"/>
      </w:pBdr>
    </w:pPr>
  </w:style>
  <w:style w:type="character" w:styleId="Forte">
    <w:name w:val="Strong"/>
    <w:basedOn w:val="Fontepargpadro"/>
    <w:uiPriority w:val="22"/>
    <w:qFormat/>
    <w:rsid w:val="005E6AAF"/>
    <w:rPr>
      <w:b/>
      <w:bCs/>
      <w:color w:val="264D2B" w:themeColor="accent1"/>
    </w:rPr>
  </w:style>
  <w:style w:type="paragraph" w:customStyle="1" w:styleId="Nmeros">
    <w:name w:val="Números"/>
    <w:basedOn w:val="Normal"/>
    <w:next w:val="Normal"/>
    <w:uiPriority w:val="13"/>
    <w:qFormat/>
    <w:rsid w:val="00123565"/>
    <w:pPr>
      <w:numPr>
        <w:numId w:val="42"/>
      </w:numPr>
    </w:pPr>
  </w:style>
  <w:style w:type="paragraph" w:styleId="Citao">
    <w:name w:val="Quote"/>
    <w:basedOn w:val="Normal"/>
    <w:next w:val="Normal"/>
    <w:link w:val="CitaoChar"/>
    <w:uiPriority w:val="29"/>
    <w:semiHidden/>
    <w:qFormat/>
    <w:rsid w:val="00743D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F5141"/>
    <w:rPr>
      <w:rFonts w:cs="Times New Roman (Body CS)"/>
      <w:i/>
      <w:iCs/>
      <w:color w:val="404040" w:themeColor="text1" w:themeTint="BF"/>
    </w:rPr>
  </w:style>
  <w:style w:type="paragraph" w:customStyle="1" w:styleId="Textodetabela">
    <w:name w:val="Texto de tabela"/>
    <w:basedOn w:val="Normal"/>
    <w:next w:val="Normal"/>
    <w:link w:val="CaracteresdeTextodaTabela"/>
    <w:uiPriority w:val="17"/>
    <w:qFormat/>
    <w:rsid w:val="00CF7269"/>
    <w:pPr>
      <w:spacing w:after="0" w:line="240" w:lineRule="auto"/>
    </w:pPr>
    <w:rPr>
      <w:sz w:val="16"/>
    </w:rPr>
  </w:style>
  <w:style w:type="paragraph" w:customStyle="1" w:styleId="Ttulodogrfico1">
    <w:name w:val="Título do gráfico 1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264D2B" w:themeColor="accent1"/>
      <w:sz w:val="24"/>
    </w:rPr>
  </w:style>
  <w:style w:type="paragraph" w:customStyle="1" w:styleId="Marcadordegrfico">
    <w:name w:val="Marcador de gráfico"/>
    <w:basedOn w:val="Normal"/>
    <w:uiPriority w:val="16"/>
    <w:qFormat/>
    <w:rsid w:val="007A3E5A"/>
    <w:pPr>
      <w:numPr>
        <w:numId w:val="33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2">
    <w:name w:val="Título do gráfico 2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60B966" w:themeColor="accent2"/>
      <w:sz w:val="24"/>
    </w:rPr>
  </w:style>
  <w:style w:type="paragraph" w:customStyle="1" w:styleId="Marcadordogrfico2">
    <w:name w:val="Marcador do gráfico 2"/>
    <w:basedOn w:val="Normal"/>
    <w:uiPriority w:val="16"/>
    <w:qFormat/>
    <w:rsid w:val="007A3E5A"/>
    <w:pPr>
      <w:numPr>
        <w:numId w:val="34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3">
    <w:name w:val="Título do gráfico 3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A6A6A6" w:themeColor="background1" w:themeShade="A6"/>
      <w:sz w:val="24"/>
    </w:rPr>
  </w:style>
  <w:style w:type="paragraph" w:customStyle="1" w:styleId="Marcadordogrfico3">
    <w:name w:val="Marcador do gráfico 3"/>
    <w:basedOn w:val="Normal"/>
    <w:uiPriority w:val="16"/>
    <w:qFormat/>
    <w:rsid w:val="007A3E5A"/>
    <w:pPr>
      <w:numPr>
        <w:numId w:val="35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4">
    <w:name w:val="Título do gráfico 4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5E5E5E" w:themeColor="text2"/>
      <w:sz w:val="24"/>
    </w:rPr>
  </w:style>
  <w:style w:type="paragraph" w:customStyle="1" w:styleId="Marcadordogrfico4">
    <w:name w:val="Marcador do gráfico 4"/>
    <w:basedOn w:val="Normal"/>
    <w:uiPriority w:val="16"/>
    <w:qFormat/>
    <w:rsid w:val="007A3E5A"/>
    <w:pPr>
      <w:numPr>
        <w:numId w:val="36"/>
      </w:numPr>
      <w:spacing w:after="0" w:line="240" w:lineRule="auto"/>
      <w:ind w:left="284" w:hanging="284"/>
    </w:pPr>
    <w:rPr>
      <w:rFonts w:cstheme="minorBidi"/>
      <w:color w:val="595959" w:themeColor="text1" w:themeTint="A6"/>
      <w:sz w:val="20"/>
    </w:rPr>
  </w:style>
  <w:style w:type="numbering" w:customStyle="1" w:styleId="BullettedList">
    <w:name w:val="BullettedList"/>
    <w:uiPriority w:val="99"/>
    <w:rsid w:val="00352790"/>
    <w:pPr>
      <w:numPr>
        <w:numId w:val="39"/>
      </w:numPr>
    </w:pPr>
  </w:style>
  <w:style w:type="numbering" w:customStyle="1" w:styleId="NumberedList">
    <w:name w:val="NumberedList"/>
    <w:uiPriority w:val="99"/>
    <w:rsid w:val="00DF21FF"/>
    <w:pPr>
      <w:numPr>
        <w:numId w:val="42"/>
      </w:numPr>
    </w:pPr>
  </w:style>
  <w:style w:type="paragraph" w:styleId="Commarcadores2">
    <w:name w:val="List Bullet 2"/>
    <w:basedOn w:val="Normal"/>
    <w:uiPriority w:val="12"/>
    <w:qFormat/>
    <w:rsid w:val="00DF21FF"/>
    <w:pPr>
      <w:numPr>
        <w:ilvl w:val="1"/>
        <w:numId w:val="39"/>
      </w:numPr>
    </w:pPr>
  </w:style>
  <w:style w:type="character" w:customStyle="1" w:styleId="Ttulo2Char">
    <w:name w:val="Título 2 Char"/>
    <w:basedOn w:val="Fontepargpadro"/>
    <w:link w:val="Ttulo2"/>
    <w:uiPriority w:val="9"/>
    <w:rsid w:val="00F01696"/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Numerada2">
    <w:name w:val="List Number 2"/>
    <w:basedOn w:val="Normal"/>
    <w:uiPriority w:val="14"/>
    <w:unhideWhenUsed/>
    <w:qFormat/>
    <w:rsid w:val="00DF21FF"/>
    <w:pPr>
      <w:numPr>
        <w:ilvl w:val="1"/>
        <w:numId w:val="42"/>
      </w:numPr>
    </w:pPr>
  </w:style>
  <w:style w:type="character" w:customStyle="1" w:styleId="Ttulo3Char">
    <w:name w:val="Título 3 Char"/>
    <w:basedOn w:val="Fontepargpadro"/>
    <w:link w:val="Ttulo3"/>
    <w:uiPriority w:val="9"/>
    <w:rsid w:val="00F01696"/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paragraph" w:customStyle="1" w:styleId="Totaldatabela">
    <w:name w:val="Total da tabela"/>
    <w:basedOn w:val="Textodetabela"/>
    <w:link w:val="CaracteresTotaisdaTabela"/>
    <w:uiPriority w:val="18"/>
    <w:qFormat/>
    <w:rsid w:val="00425C02"/>
    <w:rPr>
      <w:b/>
      <w:color w:val="FFFFFF" w:themeColor="background1"/>
    </w:rPr>
  </w:style>
  <w:style w:type="character" w:customStyle="1" w:styleId="CaracteresdeTextodaTabela">
    <w:name w:val="Caracteres de Texto da Tabela"/>
    <w:basedOn w:val="Fontepargpadro"/>
    <w:link w:val="Textodetabela"/>
    <w:uiPriority w:val="17"/>
    <w:rsid w:val="005E14D5"/>
    <w:rPr>
      <w:rFonts w:cs="Times New Roman (Body CS)"/>
      <w:color w:val="000000" w:themeColor="text1"/>
      <w:sz w:val="16"/>
    </w:rPr>
  </w:style>
  <w:style w:type="character" w:customStyle="1" w:styleId="CaracteresTotaisdaTabela">
    <w:name w:val="Caracteres Totais da Tabela"/>
    <w:basedOn w:val="CaracteresdeTextodaTabela"/>
    <w:link w:val="Totaldatabela"/>
    <w:uiPriority w:val="18"/>
    <w:rsid w:val="005E14D5"/>
    <w:rPr>
      <w:rFonts w:cs="Times New Roman (Body CS)"/>
      <w:b/>
      <w:color w:val="FFFFFF" w:themeColor="background1"/>
      <w:sz w:val="16"/>
    </w:rPr>
  </w:style>
  <w:style w:type="paragraph" w:styleId="PargrafodaLista">
    <w:name w:val="List Paragraph"/>
    <w:basedOn w:val="Normal"/>
    <w:uiPriority w:val="34"/>
    <w:semiHidden/>
    <w:qFormat/>
    <w:rsid w:val="00D850C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3A0D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D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Estilo1Farm">
    <w:name w:val="Estilo1 Farm"/>
    <w:basedOn w:val="Fontepargpadro"/>
    <w:uiPriority w:val="1"/>
    <w:rsid w:val="008975CB"/>
    <w:rPr>
      <w:rFonts w:ascii="Arial" w:hAnsi="Arial"/>
      <w:b/>
      <w:color w:val="00206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603DC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D370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D65531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mailto:tccfarmaciaufal@gmail.com" TargetMode="External"/><Relationship Id="rId14" Type="http://schemas.openxmlformats.org/officeDocument/2006/relationships/image" Target="media/image3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te\AppData\Roaming\Microsoft\Templates\Plano%20de%20neg&#243;cios%20para%20empresas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3493FE57B2C94FABFE09F491CD3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AF6F6-EBC4-D140-B5B4-3E178B70634F}"/>
      </w:docPartPr>
      <w:docPartBody>
        <w:p w:rsidR="00000000" w:rsidRDefault="00985251" w:rsidP="00985251">
          <w:pPr>
            <w:pStyle w:val="AA3493FE57B2C94FABFE09F491CD33CA"/>
          </w:pPr>
          <w:r w:rsidRPr="00B94C0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6A2EBC1AD362544A8923AC5EB0B5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8B36F-F77A-184E-8F07-BA2138FF4FEE}"/>
      </w:docPartPr>
      <w:docPartBody>
        <w:p w:rsidR="00000000" w:rsidRDefault="00985251" w:rsidP="00985251">
          <w:pPr>
            <w:pStyle w:val="A6A2EBC1AD362544A8923AC5EB0B5305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306ADF7BB642449842B2BFE7742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EC33C-CA11-3647-A738-B355A82F7512}"/>
      </w:docPartPr>
      <w:docPartBody>
        <w:p w:rsidR="00000000" w:rsidRDefault="00985251" w:rsidP="00985251">
          <w:pPr>
            <w:pStyle w:val="B3306ADF7BB642449842B2BFE774264D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BD3C32640215409CFD611D1C351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F0F7D-EB57-5744-945B-068846EAD4E8}"/>
      </w:docPartPr>
      <w:docPartBody>
        <w:p w:rsidR="00000000" w:rsidRDefault="00985251" w:rsidP="00985251">
          <w:pPr>
            <w:pStyle w:val="72BD3C32640215409CFD611D1C351C11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AA80A7CD695945816BD0D773B9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6BDF3-AE60-D74A-A507-8D50F2FC62A2}"/>
      </w:docPartPr>
      <w:docPartBody>
        <w:p w:rsidR="00000000" w:rsidRDefault="00985251" w:rsidP="00985251">
          <w:pPr>
            <w:pStyle w:val="7DAA80A7CD695945816BD0D773B971D4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ABF47B3EDD6E4C951CBFC0008D4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FCC69-7F50-A14E-BFA8-506146FED96F}"/>
      </w:docPartPr>
      <w:docPartBody>
        <w:p w:rsidR="00000000" w:rsidRDefault="00985251" w:rsidP="00985251">
          <w:pPr>
            <w:pStyle w:val="C3ABF47B3EDD6E4C951CBFC0008D45CA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1B351E2BD1D6478FC32B12A2E8F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BAF85-D296-3748-8BDA-CBBAC57ACC65}"/>
      </w:docPartPr>
      <w:docPartBody>
        <w:p w:rsidR="00000000" w:rsidRDefault="00985251" w:rsidP="00985251">
          <w:pPr>
            <w:pStyle w:val="9A1B351E2BD1D6478FC32B12A2E8FBB4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73986198CE604DB6A824EB620F4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E8B96-FE89-724D-A7EE-CC2521E1CCFA}"/>
      </w:docPartPr>
      <w:docPartBody>
        <w:p w:rsidR="00000000" w:rsidRDefault="00985251" w:rsidP="00985251">
          <w:pPr>
            <w:pStyle w:val="F773986198CE604DB6A824EB620F46B6"/>
          </w:pPr>
          <w:r w:rsidRPr="00B94C0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FC69D4687E194089FD0C26DFA3B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BA1FC-D8E8-E44A-A411-14ED4EA32FCA}"/>
      </w:docPartPr>
      <w:docPartBody>
        <w:p w:rsidR="00000000" w:rsidRDefault="00985251" w:rsidP="00985251">
          <w:pPr>
            <w:pStyle w:val="B9FC69D4687E194089FD0C26DFA3BC25"/>
          </w:pPr>
          <w:r w:rsidRPr="00B94C0A">
            <w:rPr>
              <w:rStyle w:val="TextodoEspaoReservado"/>
            </w:rPr>
            <w:t>Escolher um item.</w:t>
          </w:r>
        </w:p>
      </w:docPartBody>
    </w:docPart>
    <w:docPart>
      <w:docPartPr>
        <w:name w:val="9BB56A5ABDA846479CDC90D37FAE9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42D1A-D190-7D48-A59B-A4AE61540E20}"/>
      </w:docPartPr>
      <w:docPartBody>
        <w:p w:rsidR="00000000" w:rsidRDefault="00985251" w:rsidP="00985251">
          <w:pPr>
            <w:pStyle w:val="9BB56A5ABDA846479CDC90D37FAE9A6D"/>
          </w:pPr>
          <w:r w:rsidRPr="007D27B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D5BD8468DB9479F22A13A6638B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46645-5510-8142-90AB-0FFE657161E0}"/>
      </w:docPartPr>
      <w:docPartBody>
        <w:p w:rsidR="00000000" w:rsidRDefault="00985251" w:rsidP="00985251">
          <w:pPr>
            <w:pStyle w:val="2C0D5BD8468DB9479F22A13A6638B09F"/>
          </w:pPr>
          <w:r w:rsidRPr="007D27B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F"/>
    <w:rsid w:val="00035C90"/>
    <w:rsid w:val="00120F9F"/>
    <w:rsid w:val="001E6ACA"/>
    <w:rsid w:val="00321B85"/>
    <w:rsid w:val="003A50A8"/>
    <w:rsid w:val="003C26D3"/>
    <w:rsid w:val="00594FC7"/>
    <w:rsid w:val="00985251"/>
    <w:rsid w:val="00B4693A"/>
    <w:rsid w:val="00B97476"/>
    <w:rsid w:val="00C75FF3"/>
    <w:rsid w:val="00E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EB3DC527DB44325961296A09FFBC954">
    <w:name w:val="8EB3DC527DB44325961296A09FFBC954"/>
  </w:style>
  <w:style w:type="paragraph" w:customStyle="1" w:styleId="F9FEF94568FB45F7B4D286DCF515276E">
    <w:name w:val="F9FEF94568FB45F7B4D286DCF515276E"/>
  </w:style>
  <w:style w:type="paragraph" w:customStyle="1" w:styleId="00D278548D294D7FA66DD62CBFF099A1">
    <w:name w:val="00D278548D294D7FA66DD62CBFF099A1"/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Commarcadores2">
    <w:name w:val="List Bullet 2"/>
    <w:basedOn w:val="Normal"/>
    <w:uiPriority w:val="12"/>
    <w:qFormat/>
    <w:pPr>
      <w:numPr>
        <w:ilvl w:val="1"/>
        <w:numId w:val="1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Marcadores">
    <w:name w:val="Marcadores"/>
    <w:basedOn w:val="Normal"/>
    <w:next w:val="Normal"/>
    <w:uiPriority w:val="12"/>
    <w:qFormat/>
    <w:pPr>
      <w:numPr>
        <w:numId w:val="1"/>
      </w:numPr>
      <w:pBdr>
        <w:top w:val="single" w:sz="12" w:space="6" w:color="ED7D31" w:themeColor="accent2"/>
        <w:bottom w:val="single" w:sz="12" w:space="6" w:color="ED7D31" w:themeColor="accent2"/>
      </w:pBd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32F9A6D380AD4BC7A5EC608072BAAB68">
    <w:name w:val="32F9A6D380AD4BC7A5EC608072BAAB68"/>
  </w:style>
  <w:style w:type="paragraph" w:customStyle="1" w:styleId="DCBF7A46BF8C405190A746689418B773">
    <w:name w:val="DCBF7A46BF8C405190A746689418B773"/>
  </w:style>
  <w:style w:type="numbering" w:customStyle="1" w:styleId="NumberedList">
    <w:name w:val="NumberedList"/>
    <w:uiPriority w:val="99"/>
    <w:pPr>
      <w:numPr>
        <w:numId w:val="2"/>
      </w:numPr>
    </w:pPr>
  </w:style>
  <w:style w:type="paragraph" w:styleId="Numerada2">
    <w:name w:val="List Number 2"/>
    <w:basedOn w:val="Normal"/>
    <w:uiPriority w:val="14"/>
    <w:unhideWhenUsed/>
    <w:qFormat/>
    <w:pPr>
      <w:numPr>
        <w:ilvl w:val="1"/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Nmeros">
    <w:name w:val="Números"/>
    <w:basedOn w:val="Normal"/>
    <w:next w:val="Normal"/>
    <w:uiPriority w:val="13"/>
    <w:qFormat/>
    <w:pPr>
      <w:numPr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E06B1229188443B197B59623EDC1FF64">
    <w:name w:val="E06B1229188443B197B59623EDC1FF64"/>
  </w:style>
  <w:style w:type="paragraph" w:customStyle="1" w:styleId="E035B4795C6A4F7A840D3F3C335FC571">
    <w:name w:val="E035B4795C6A4F7A840D3F3C335FC571"/>
  </w:style>
  <w:style w:type="paragraph" w:customStyle="1" w:styleId="D5CABA11B5174695B9F056EB2A7457FA">
    <w:name w:val="D5CABA11B5174695B9F056EB2A7457FA"/>
  </w:style>
  <w:style w:type="character" w:styleId="Forte">
    <w:name w:val="Strong"/>
    <w:basedOn w:val="Fontepargpadro"/>
    <w:uiPriority w:val="22"/>
    <w:qFormat/>
    <w:rPr>
      <w:b/>
      <w:bCs/>
      <w:color w:val="5B9BD5" w:themeColor="accent1"/>
    </w:rPr>
  </w:style>
  <w:style w:type="paragraph" w:customStyle="1" w:styleId="57C54E56F6CB43069D364647456F9E4C">
    <w:name w:val="57C54E56F6CB43069D364647456F9E4C"/>
  </w:style>
  <w:style w:type="paragraph" w:customStyle="1" w:styleId="10B937BC2B894BA09ABE76858BC95738">
    <w:name w:val="10B937BC2B894BA09ABE76858BC95738"/>
  </w:style>
  <w:style w:type="paragraph" w:customStyle="1" w:styleId="CEA39D4D8AF340B0AE790C2E0D394A06">
    <w:name w:val="CEA39D4D8AF340B0AE790C2E0D394A06"/>
  </w:style>
  <w:style w:type="paragraph" w:customStyle="1" w:styleId="03699611CF7F4EE4A18FACDFF89EC28B">
    <w:name w:val="03699611CF7F4EE4A18FACDFF89EC28B"/>
  </w:style>
  <w:style w:type="paragraph" w:customStyle="1" w:styleId="593A871B1B1D41D8A7DD6C71CB99B4DA">
    <w:name w:val="593A871B1B1D41D8A7DD6C71CB99B4DA"/>
  </w:style>
  <w:style w:type="paragraph" w:customStyle="1" w:styleId="D852076A35D746E898C7A4A3410105F7">
    <w:name w:val="D852076A35D746E898C7A4A3410105F7"/>
  </w:style>
  <w:style w:type="paragraph" w:customStyle="1" w:styleId="C7603B2DD29446DBACCD181C2610AB26">
    <w:name w:val="C7603B2DD29446DBACCD181C2610AB26"/>
  </w:style>
  <w:style w:type="paragraph" w:customStyle="1" w:styleId="8F68E4772AB148179E35EF62BE507506">
    <w:name w:val="8F68E4772AB148179E35EF62BE507506"/>
  </w:style>
  <w:style w:type="paragraph" w:customStyle="1" w:styleId="C0FCCEBBDF534283BE00FEA9F417732F">
    <w:name w:val="C0FCCEBBDF534283BE00FEA9F417732F"/>
  </w:style>
  <w:style w:type="paragraph" w:customStyle="1" w:styleId="F0D7B26AA1784A3390F8D20E5074493F">
    <w:name w:val="F0D7B26AA1784A3390F8D20E5074493F"/>
  </w:style>
  <w:style w:type="paragraph" w:customStyle="1" w:styleId="D1B19FE2098246FAA40811EF8D5A9377">
    <w:name w:val="D1B19FE2098246FAA40811EF8D5A9377"/>
  </w:style>
  <w:style w:type="paragraph" w:customStyle="1" w:styleId="7799C98DD7544CBF920DD6F64BFAA953">
    <w:name w:val="7799C98DD7544CBF920DD6F64BFAA953"/>
  </w:style>
  <w:style w:type="paragraph" w:customStyle="1" w:styleId="3B3F3CEC1FD44805806CEE1A9E7F0C4F">
    <w:name w:val="3B3F3CEC1FD44805806CEE1A9E7F0C4F"/>
  </w:style>
  <w:style w:type="paragraph" w:customStyle="1" w:styleId="8C2AC680707848519A10FC9E80C4D669">
    <w:name w:val="8C2AC680707848519A10FC9E80C4D669"/>
  </w:style>
  <w:style w:type="paragraph" w:customStyle="1" w:styleId="3B41F8A105FC42BB9906B5B467A2BE86">
    <w:name w:val="3B41F8A105FC42BB9906B5B467A2BE86"/>
  </w:style>
  <w:style w:type="paragraph" w:customStyle="1" w:styleId="E4EC1B614C364573BD4A586CECA6D227">
    <w:name w:val="E4EC1B614C364573BD4A586CECA6D227"/>
  </w:style>
  <w:style w:type="paragraph" w:customStyle="1" w:styleId="A4AD4366319943D788E0562605D4842F">
    <w:name w:val="A4AD4366319943D788E0562605D4842F"/>
  </w:style>
  <w:style w:type="paragraph" w:customStyle="1" w:styleId="BB3FADF3448B4C96B4FFBE8630C7D816">
    <w:name w:val="BB3FADF3448B4C96B4FFBE8630C7D816"/>
  </w:style>
  <w:style w:type="paragraph" w:customStyle="1" w:styleId="D0E5D15323FD4D2BB27B8B4817648DD7">
    <w:name w:val="D0E5D15323FD4D2BB27B8B4817648DD7"/>
  </w:style>
  <w:style w:type="paragraph" w:customStyle="1" w:styleId="4D801DE5B87B4104BB22E2BCEC0FF25D">
    <w:name w:val="4D801DE5B87B4104BB22E2BCEC0FF25D"/>
  </w:style>
  <w:style w:type="paragraph" w:customStyle="1" w:styleId="97F3876559614CBFB79E052B9AFB6BA8">
    <w:name w:val="97F3876559614CBFB79E052B9AFB6BA8"/>
  </w:style>
  <w:style w:type="paragraph" w:customStyle="1" w:styleId="A19B0303BB5F4A0FAAD4CF576A8E4FFA">
    <w:name w:val="A19B0303BB5F4A0FAAD4CF576A8E4FFA"/>
  </w:style>
  <w:style w:type="paragraph" w:customStyle="1" w:styleId="0AA0E87DD7B541C9AE495A9954190775">
    <w:name w:val="0AA0E87DD7B541C9AE495A9954190775"/>
  </w:style>
  <w:style w:type="paragraph" w:customStyle="1" w:styleId="69FFF3116FED4B5AB43EFEE67611EA7E">
    <w:name w:val="69FFF3116FED4B5AB43EFEE67611EA7E"/>
  </w:style>
  <w:style w:type="paragraph" w:customStyle="1" w:styleId="175D7F99474F48B0BC0D5BBEA199F845">
    <w:name w:val="175D7F99474F48B0BC0D5BBEA199F845"/>
  </w:style>
  <w:style w:type="paragraph" w:customStyle="1" w:styleId="0BCF636F6A3A470DA0F56CCD00CC3AAB">
    <w:name w:val="0BCF636F6A3A470DA0F56CCD00CC3AAB"/>
  </w:style>
  <w:style w:type="paragraph" w:customStyle="1" w:styleId="4DD0870760A74BDCB5C0800C2427198A">
    <w:name w:val="4DD0870760A74BDCB5C0800C2427198A"/>
  </w:style>
  <w:style w:type="paragraph" w:customStyle="1" w:styleId="D464AB1CE06A45D2B22021AB6D3D7546">
    <w:name w:val="D464AB1CE06A45D2B22021AB6D3D7546"/>
  </w:style>
  <w:style w:type="paragraph" w:customStyle="1" w:styleId="8E45B7E31C944D1FA9432600E1048981">
    <w:name w:val="8E45B7E31C944D1FA9432600E1048981"/>
  </w:style>
  <w:style w:type="paragraph" w:customStyle="1" w:styleId="B960CEB36E9E492CAF484E56EC212B94">
    <w:name w:val="B960CEB36E9E492CAF484E56EC212B94"/>
  </w:style>
  <w:style w:type="paragraph" w:customStyle="1" w:styleId="CA48596947E7407392D11DC001C08FE2">
    <w:name w:val="CA48596947E7407392D11DC001C08FE2"/>
  </w:style>
  <w:style w:type="paragraph" w:customStyle="1" w:styleId="BFB8F292200244FF8CDED8B59BF61CE5">
    <w:name w:val="BFB8F292200244FF8CDED8B59BF61CE5"/>
  </w:style>
  <w:style w:type="paragraph" w:customStyle="1" w:styleId="2FD356C49B7146AE8251FA0A50D2B1DD">
    <w:name w:val="2FD356C49B7146AE8251FA0A50D2B1DD"/>
  </w:style>
  <w:style w:type="paragraph" w:customStyle="1" w:styleId="BDC9E5C8D9B446FBA50EE5704BDB4D92">
    <w:name w:val="BDC9E5C8D9B446FBA50EE5704BDB4D92"/>
  </w:style>
  <w:style w:type="paragraph" w:customStyle="1" w:styleId="07FDDFEBDCEE4F3EB5D58238817F1DE9">
    <w:name w:val="07FDDFEBDCEE4F3EB5D58238817F1DE9"/>
  </w:style>
  <w:style w:type="paragraph" w:customStyle="1" w:styleId="5435AE63F4B64ECF9C78238F7508A4B1">
    <w:name w:val="5435AE63F4B64ECF9C78238F7508A4B1"/>
  </w:style>
  <w:style w:type="paragraph" w:customStyle="1" w:styleId="E6C96E08D4D14E688C4B618476E082F8">
    <w:name w:val="E6C96E08D4D14E688C4B618476E082F8"/>
  </w:style>
  <w:style w:type="paragraph" w:customStyle="1" w:styleId="83AA1B96E8BE475A91F343D3E5E32BEF">
    <w:name w:val="83AA1B96E8BE475A91F343D3E5E32BEF"/>
  </w:style>
  <w:style w:type="paragraph" w:customStyle="1" w:styleId="AF9051BA4E8B40449DCE1B296EE7B6BF">
    <w:name w:val="AF9051BA4E8B40449DCE1B296EE7B6BF"/>
  </w:style>
  <w:style w:type="paragraph" w:customStyle="1" w:styleId="D624A671D8EF4BB598CAB2D020A4CF82">
    <w:name w:val="D624A671D8EF4BB598CAB2D020A4CF82"/>
  </w:style>
  <w:style w:type="paragraph" w:customStyle="1" w:styleId="BF5EAB87B45E49989D5E3E3D7CF89975">
    <w:name w:val="BF5EAB87B45E49989D5E3E3D7CF89975"/>
  </w:style>
  <w:style w:type="paragraph" w:customStyle="1" w:styleId="29B03DEADC0146D7AD404A4B709984C0">
    <w:name w:val="29B03DEADC0146D7AD404A4B709984C0"/>
  </w:style>
  <w:style w:type="paragraph" w:customStyle="1" w:styleId="9E6C82C17CF14F2DBA760424914ADC2D">
    <w:name w:val="9E6C82C17CF14F2DBA760424914ADC2D"/>
  </w:style>
  <w:style w:type="paragraph" w:customStyle="1" w:styleId="C02906D1A5BD4B5B9E18A721C8D0732D">
    <w:name w:val="C02906D1A5BD4B5B9E18A721C8D0732D"/>
  </w:style>
  <w:style w:type="paragraph" w:customStyle="1" w:styleId="109D7B8527C1415BA90517A59FDE3296">
    <w:name w:val="109D7B8527C1415BA90517A59FDE3296"/>
  </w:style>
  <w:style w:type="paragraph" w:customStyle="1" w:styleId="E87D1BD3046249EAADE0D9FA96730120">
    <w:name w:val="E87D1BD3046249EAADE0D9FA96730120"/>
  </w:style>
  <w:style w:type="paragraph" w:customStyle="1" w:styleId="B65A4A2C78D64A3D995E995DDB9966D1">
    <w:name w:val="B65A4A2C78D64A3D995E995DDB9966D1"/>
  </w:style>
  <w:style w:type="paragraph" w:customStyle="1" w:styleId="C5B355C9925941CEA3F7B60581F7991D">
    <w:name w:val="C5B355C9925941CEA3F7B60581F7991D"/>
  </w:style>
  <w:style w:type="paragraph" w:customStyle="1" w:styleId="27F1287651CC4C8199E6BA103FFCDF7C">
    <w:name w:val="27F1287651CC4C8199E6BA103FFCDF7C"/>
  </w:style>
  <w:style w:type="paragraph" w:customStyle="1" w:styleId="08C1D3A572BD4F2F921AB2FB358DBA99">
    <w:name w:val="08C1D3A572BD4F2F921AB2FB358DBA99"/>
  </w:style>
  <w:style w:type="paragraph" w:customStyle="1" w:styleId="41A571DA88194E279D3B58AD2A38AD72">
    <w:name w:val="41A571DA88194E279D3B58AD2A38AD72"/>
  </w:style>
  <w:style w:type="paragraph" w:customStyle="1" w:styleId="A33FE6EF12D04CB9AC0DA6221468050B">
    <w:name w:val="A33FE6EF12D04CB9AC0DA6221468050B"/>
  </w:style>
  <w:style w:type="paragraph" w:customStyle="1" w:styleId="Marcadordegrfico">
    <w:name w:val="Marcador de gráfico"/>
    <w:basedOn w:val="Normal"/>
    <w:uiPriority w:val="16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6C2CFA0572C6406C8C63F4AFD9766AAB">
    <w:name w:val="6C2CFA0572C6406C8C63F4AFD9766AAB"/>
  </w:style>
  <w:style w:type="paragraph" w:customStyle="1" w:styleId="F6BBC02D35734FABB7720F1628B77BD5">
    <w:name w:val="F6BBC02D35734FABB7720F1628B77BD5"/>
  </w:style>
  <w:style w:type="paragraph" w:customStyle="1" w:styleId="Marcadordogrfico2">
    <w:name w:val="Marcador do gráfico 2"/>
    <w:basedOn w:val="Normal"/>
    <w:uiPriority w:val="16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B3A1108012CE4676A86D555502E1B7CA">
    <w:name w:val="B3A1108012CE4676A86D555502E1B7CA"/>
  </w:style>
  <w:style w:type="paragraph" w:customStyle="1" w:styleId="A9BABCD404B54498B1DBB683CCE3158C">
    <w:name w:val="A9BABCD404B54498B1DBB683CCE3158C"/>
  </w:style>
  <w:style w:type="paragraph" w:customStyle="1" w:styleId="Marcadordogrfico3">
    <w:name w:val="Marcador do gráfico 3"/>
    <w:basedOn w:val="Normal"/>
    <w:uiPriority w:val="16"/>
    <w:qFormat/>
    <w:pPr>
      <w:numPr>
        <w:numId w:val="6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C13F03EEF6F647CB8A78EA0DF5FE2A5B">
    <w:name w:val="C13F03EEF6F647CB8A78EA0DF5FE2A5B"/>
  </w:style>
  <w:style w:type="paragraph" w:customStyle="1" w:styleId="B92817462F854738A3607DC77B839C11">
    <w:name w:val="B92817462F854738A3607DC77B839C11"/>
  </w:style>
  <w:style w:type="paragraph" w:customStyle="1" w:styleId="Marcadordogrfico4">
    <w:name w:val="Marcador do gráfico 4"/>
    <w:basedOn w:val="Normal"/>
    <w:uiPriority w:val="16"/>
    <w:qFormat/>
    <w:pPr>
      <w:numPr>
        <w:numId w:val="7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DA91F15514C54894BE37DBDE9C5F94CD">
    <w:name w:val="DA91F15514C54894BE37DBDE9C5F94CD"/>
  </w:style>
  <w:style w:type="paragraph" w:customStyle="1" w:styleId="049FBC8EF7CD4DBAB97C60CEE699FCAD">
    <w:name w:val="049FBC8EF7CD4DBAB97C60CEE699FCAD"/>
  </w:style>
  <w:style w:type="paragraph" w:customStyle="1" w:styleId="D70F384774044905924112DA66A33909">
    <w:name w:val="D70F384774044905924112DA66A33909"/>
  </w:style>
  <w:style w:type="paragraph" w:customStyle="1" w:styleId="2430DF5439614A3F93CAF8890B17A93A">
    <w:name w:val="2430DF5439614A3F93CAF8890B17A93A"/>
  </w:style>
  <w:style w:type="paragraph" w:customStyle="1" w:styleId="DAF138F5CB6B4C6D8358D4F709185423">
    <w:name w:val="DAF138F5CB6B4C6D8358D4F709185423"/>
  </w:style>
  <w:style w:type="paragraph" w:customStyle="1" w:styleId="4C5CE4314CAB46A3BE92E4E04473C4DB">
    <w:name w:val="4C5CE4314CAB46A3BE92E4E04473C4DB"/>
  </w:style>
  <w:style w:type="paragraph" w:customStyle="1" w:styleId="8B48713700BF480CB158112C688AA077">
    <w:name w:val="8B48713700BF480CB158112C688AA077"/>
  </w:style>
  <w:style w:type="paragraph" w:customStyle="1" w:styleId="8FFA2C0CFFB04170956F439C0BBF80F5">
    <w:name w:val="8FFA2C0CFFB04170956F439C0BBF80F5"/>
  </w:style>
  <w:style w:type="paragraph" w:customStyle="1" w:styleId="A8BC9296EA8A403992D2DEBA6E24633D">
    <w:name w:val="A8BC9296EA8A403992D2DEBA6E24633D"/>
  </w:style>
  <w:style w:type="paragraph" w:customStyle="1" w:styleId="8B086CEE9F4148D593F6727DDC7E21C6">
    <w:name w:val="8B086CEE9F4148D593F6727DDC7E21C6"/>
  </w:style>
  <w:style w:type="paragraph" w:customStyle="1" w:styleId="71309409A4FF4068AABE5A664DF1B1FD">
    <w:name w:val="71309409A4FF4068AABE5A664DF1B1FD"/>
  </w:style>
  <w:style w:type="paragraph" w:customStyle="1" w:styleId="4FCE7222EA354C5D98FF7B5B4EA0037B">
    <w:name w:val="4FCE7222EA354C5D98FF7B5B4EA0037B"/>
  </w:style>
  <w:style w:type="paragraph" w:customStyle="1" w:styleId="B550261F6DD74C03BD6CE52317A0AC6D">
    <w:name w:val="B550261F6DD74C03BD6CE52317A0AC6D"/>
  </w:style>
  <w:style w:type="paragraph" w:customStyle="1" w:styleId="B10079A68657436D9BB467ECA2DC9AF1">
    <w:name w:val="B10079A68657436D9BB467ECA2DC9AF1"/>
  </w:style>
  <w:style w:type="paragraph" w:customStyle="1" w:styleId="F0E8BF837C20408197601170B92819E7">
    <w:name w:val="F0E8BF837C20408197601170B92819E7"/>
  </w:style>
  <w:style w:type="paragraph" w:customStyle="1" w:styleId="30D4E7BC60BF4AFF8CA351757E2F32CD">
    <w:name w:val="30D4E7BC60BF4AFF8CA351757E2F32CD"/>
  </w:style>
  <w:style w:type="paragraph" w:customStyle="1" w:styleId="7353ADA9965C437FBB9E1ED02C39143E">
    <w:name w:val="7353ADA9965C437FBB9E1ED02C39143E"/>
  </w:style>
  <w:style w:type="paragraph" w:customStyle="1" w:styleId="03F40FEAAC8A40C1BDFBC5103FEA6E42">
    <w:name w:val="03F40FEAAC8A40C1BDFBC5103FEA6E42"/>
  </w:style>
  <w:style w:type="paragraph" w:customStyle="1" w:styleId="43215CD52CB94606BBA8240A255C4E1D">
    <w:name w:val="43215CD52CB94606BBA8240A255C4E1D"/>
  </w:style>
  <w:style w:type="paragraph" w:customStyle="1" w:styleId="AD0CAD62C83A4745B9918EFCD6EE7970">
    <w:name w:val="AD0CAD62C83A4745B9918EFCD6EE7970"/>
  </w:style>
  <w:style w:type="paragraph" w:customStyle="1" w:styleId="6C4856EA5AFF469A8159C0EED47C2E59">
    <w:name w:val="6C4856EA5AFF469A8159C0EED47C2E59"/>
  </w:style>
  <w:style w:type="paragraph" w:customStyle="1" w:styleId="66ECDC6A30F34F318CA9E9CC22721344">
    <w:name w:val="66ECDC6A30F34F318CA9E9CC22721344"/>
  </w:style>
  <w:style w:type="paragraph" w:customStyle="1" w:styleId="AC6E921EFFA3444A8169C6B9E50B4A20">
    <w:name w:val="AC6E921EFFA3444A8169C6B9E50B4A20"/>
  </w:style>
  <w:style w:type="paragraph" w:customStyle="1" w:styleId="0126773C6B3B40CBAC2143DC1034C7C1">
    <w:name w:val="0126773C6B3B40CBAC2143DC1034C7C1"/>
  </w:style>
  <w:style w:type="paragraph" w:customStyle="1" w:styleId="34B19C8CEAD4498BA0D37563D4480E3D">
    <w:name w:val="34B19C8CEAD4498BA0D37563D4480E3D"/>
  </w:style>
  <w:style w:type="paragraph" w:customStyle="1" w:styleId="5CE64A4AA7AB4DDD95E0FF48EDAE6D8A">
    <w:name w:val="5CE64A4AA7AB4DDD95E0FF48EDAE6D8A"/>
  </w:style>
  <w:style w:type="paragraph" w:customStyle="1" w:styleId="CC78E304DDCC4C309F63B5F41460D795">
    <w:name w:val="CC78E304DDCC4C309F63B5F41460D795"/>
  </w:style>
  <w:style w:type="paragraph" w:customStyle="1" w:styleId="7C7C10F6D5F44443BC0CCFBB346A0F3E">
    <w:name w:val="7C7C10F6D5F44443BC0CCFBB346A0F3E"/>
  </w:style>
  <w:style w:type="paragraph" w:customStyle="1" w:styleId="059822848D9C4B9584FABEACB5EA90DF">
    <w:name w:val="059822848D9C4B9584FABEACB5EA90DF"/>
  </w:style>
  <w:style w:type="paragraph" w:customStyle="1" w:styleId="151957C08F704FE7874F1E4A3C314B26">
    <w:name w:val="151957C08F704FE7874F1E4A3C314B26"/>
  </w:style>
  <w:style w:type="paragraph" w:customStyle="1" w:styleId="84F0D92FB3E049ACB105752A6BB84980">
    <w:name w:val="84F0D92FB3E049ACB105752A6BB84980"/>
  </w:style>
  <w:style w:type="paragraph" w:customStyle="1" w:styleId="E690F91A7A8443CD98575C4F061844B3">
    <w:name w:val="E690F91A7A8443CD98575C4F061844B3"/>
  </w:style>
  <w:style w:type="paragraph" w:customStyle="1" w:styleId="CB1132B0BA7C4B128F820648E044B065">
    <w:name w:val="CB1132B0BA7C4B128F820648E044B065"/>
  </w:style>
  <w:style w:type="paragraph" w:customStyle="1" w:styleId="BE1C83FE07744159A5ADA03D53901DDC">
    <w:name w:val="BE1C83FE07744159A5ADA03D53901DDC"/>
  </w:style>
  <w:style w:type="paragraph" w:customStyle="1" w:styleId="91408843C48944E19C0AA90CDA1C3979">
    <w:name w:val="91408843C48944E19C0AA90CDA1C3979"/>
  </w:style>
  <w:style w:type="paragraph" w:customStyle="1" w:styleId="835BD278BECA4904B0D213AB706C9C6D">
    <w:name w:val="835BD278BECA4904B0D213AB706C9C6D"/>
  </w:style>
  <w:style w:type="paragraph" w:customStyle="1" w:styleId="AAAA658FB92B47D09F0E2B133064FD0C">
    <w:name w:val="AAAA658FB92B47D09F0E2B133064FD0C"/>
  </w:style>
  <w:style w:type="paragraph" w:customStyle="1" w:styleId="E97C522AB81D4669BBCE20E9DF66A72E">
    <w:name w:val="E97C522AB81D4669BBCE20E9DF66A72E"/>
  </w:style>
  <w:style w:type="paragraph" w:customStyle="1" w:styleId="CA8F0052B7DD4A0EAD6F51DD8E313168">
    <w:name w:val="CA8F0052B7DD4A0EAD6F51DD8E313168"/>
  </w:style>
  <w:style w:type="paragraph" w:customStyle="1" w:styleId="3C57250901BA4096AED5985CB6A669A7">
    <w:name w:val="3C57250901BA4096AED5985CB6A669A7"/>
  </w:style>
  <w:style w:type="paragraph" w:customStyle="1" w:styleId="1B81CC63C51045269A5BCFC5F687692D">
    <w:name w:val="1B81CC63C51045269A5BCFC5F687692D"/>
  </w:style>
  <w:style w:type="paragraph" w:customStyle="1" w:styleId="1299D57535FC4890B3F6D08B0CBD7AA6">
    <w:name w:val="1299D57535FC4890B3F6D08B0CBD7AA6"/>
  </w:style>
  <w:style w:type="paragraph" w:customStyle="1" w:styleId="080A8D0B001841B4BFAF4FFB57E2C5BA">
    <w:name w:val="080A8D0B001841B4BFAF4FFB57E2C5BA"/>
  </w:style>
  <w:style w:type="paragraph" w:customStyle="1" w:styleId="60A1884A5EE94C439259090925750A53">
    <w:name w:val="60A1884A5EE94C439259090925750A53"/>
  </w:style>
  <w:style w:type="paragraph" w:customStyle="1" w:styleId="83E37C09F97F491383C621945E282E6D">
    <w:name w:val="83E37C09F97F491383C621945E282E6D"/>
  </w:style>
  <w:style w:type="paragraph" w:customStyle="1" w:styleId="9EBD45F3424248E7963890F6CB95179D">
    <w:name w:val="9EBD45F3424248E7963890F6CB95179D"/>
  </w:style>
  <w:style w:type="paragraph" w:customStyle="1" w:styleId="A865A234E9204374A6BA8FD43D31B2E2">
    <w:name w:val="A865A234E9204374A6BA8FD43D31B2E2"/>
  </w:style>
  <w:style w:type="paragraph" w:customStyle="1" w:styleId="5AC67866D85C4A77A3A814E8BE75A926">
    <w:name w:val="5AC67866D85C4A77A3A814E8BE75A926"/>
  </w:style>
  <w:style w:type="paragraph" w:customStyle="1" w:styleId="46F83E13E0364719935954D454DF3D1E">
    <w:name w:val="46F83E13E0364719935954D454DF3D1E"/>
  </w:style>
  <w:style w:type="paragraph" w:customStyle="1" w:styleId="B55CE9B1844B4ED29F01598F59384A1B">
    <w:name w:val="B55CE9B1844B4ED29F01598F59384A1B"/>
  </w:style>
  <w:style w:type="paragraph" w:customStyle="1" w:styleId="142B054EA5714F198F4AA1F077532DF8">
    <w:name w:val="142B054EA5714F198F4AA1F077532DF8"/>
  </w:style>
  <w:style w:type="paragraph" w:customStyle="1" w:styleId="F6AC7626D2EA4DD7B6CFCFA22192E66D">
    <w:name w:val="F6AC7626D2EA4DD7B6CFCFA22192E66D"/>
  </w:style>
  <w:style w:type="paragraph" w:customStyle="1" w:styleId="406C8FF79F7447A9A40894C4F95F70EA">
    <w:name w:val="406C8FF79F7447A9A40894C4F95F70EA"/>
  </w:style>
  <w:style w:type="paragraph" w:customStyle="1" w:styleId="6AFDBF94254B43F4AFEC6D2F82A5B040">
    <w:name w:val="6AFDBF94254B43F4AFEC6D2F82A5B040"/>
  </w:style>
  <w:style w:type="paragraph" w:customStyle="1" w:styleId="2607589978EA4D489D5FA9B1642C18CF">
    <w:name w:val="2607589978EA4D489D5FA9B1642C18CF"/>
  </w:style>
  <w:style w:type="paragraph" w:customStyle="1" w:styleId="2358A50A4CC741D699526FA1076F9E7A">
    <w:name w:val="2358A50A4CC741D699526FA1076F9E7A"/>
  </w:style>
  <w:style w:type="paragraph" w:customStyle="1" w:styleId="C7C0821C2FDE4308B3722DB62F85C8A2">
    <w:name w:val="C7C0821C2FDE4308B3722DB62F85C8A2"/>
  </w:style>
  <w:style w:type="paragraph" w:customStyle="1" w:styleId="2BC323948C1C45EE9B12F0DF8C67E45F">
    <w:name w:val="2BC323948C1C45EE9B12F0DF8C67E45F"/>
  </w:style>
  <w:style w:type="paragraph" w:customStyle="1" w:styleId="3EC24602B41F4AB38D2B99E26A504BD8">
    <w:name w:val="3EC24602B41F4AB38D2B99E26A504BD8"/>
  </w:style>
  <w:style w:type="paragraph" w:customStyle="1" w:styleId="14F54A42B386499FBC13940C213609BB">
    <w:name w:val="14F54A42B386499FBC13940C213609BB"/>
  </w:style>
  <w:style w:type="paragraph" w:customStyle="1" w:styleId="3DEDCF61F29848E8A29CB66B6BD6EB9A">
    <w:name w:val="3DEDCF61F29848E8A29CB66B6BD6EB9A"/>
  </w:style>
  <w:style w:type="paragraph" w:customStyle="1" w:styleId="0054D31038AE4CB4B439A98B2C84590C">
    <w:name w:val="0054D31038AE4CB4B439A98B2C84590C"/>
  </w:style>
  <w:style w:type="paragraph" w:customStyle="1" w:styleId="53159C721DF44D85AE6F47A19B293293">
    <w:name w:val="53159C721DF44D85AE6F47A19B293293"/>
  </w:style>
  <w:style w:type="paragraph" w:customStyle="1" w:styleId="D5FCCD755B024E38A1156D98DE9C5D99">
    <w:name w:val="D5FCCD755B024E38A1156D98DE9C5D99"/>
  </w:style>
  <w:style w:type="paragraph" w:customStyle="1" w:styleId="88E8FBC4A1A34F63B20B03C42A33E01D">
    <w:name w:val="88E8FBC4A1A34F63B20B03C42A33E01D"/>
  </w:style>
  <w:style w:type="paragraph" w:customStyle="1" w:styleId="6CFC5CAD26274878B16DC4D5317433CC">
    <w:name w:val="6CFC5CAD26274878B16DC4D5317433CC"/>
  </w:style>
  <w:style w:type="paragraph" w:customStyle="1" w:styleId="646790A8B04942A5B8E167C512CCAB63">
    <w:name w:val="646790A8B04942A5B8E167C512CCAB63"/>
  </w:style>
  <w:style w:type="paragraph" w:customStyle="1" w:styleId="8560162E76C24CE09700BBB6579BDDB9">
    <w:name w:val="8560162E76C24CE09700BBB6579BDDB9"/>
  </w:style>
  <w:style w:type="paragraph" w:customStyle="1" w:styleId="B64AE16D2D914AAB85BE2A694F95FF67">
    <w:name w:val="B64AE16D2D914AAB85BE2A694F95FF67"/>
  </w:style>
  <w:style w:type="paragraph" w:customStyle="1" w:styleId="1677228F27ED484E893106EC516FFF93">
    <w:name w:val="1677228F27ED484E893106EC516FFF93"/>
  </w:style>
  <w:style w:type="paragraph" w:customStyle="1" w:styleId="4AD4A06758434AA6B0FBCC7C0B6F7E04">
    <w:name w:val="4AD4A06758434AA6B0FBCC7C0B6F7E04"/>
  </w:style>
  <w:style w:type="paragraph" w:customStyle="1" w:styleId="1B7E69C776774AEBA09033D09221BD53">
    <w:name w:val="1B7E69C776774AEBA09033D09221BD53"/>
  </w:style>
  <w:style w:type="paragraph" w:customStyle="1" w:styleId="E71FE4DC4D4244B5B0660604C6F11413">
    <w:name w:val="E71FE4DC4D4244B5B0660604C6F11413"/>
  </w:style>
  <w:style w:type="paragraph" w:customStyle="1" w:styleId="67A434D28E5040A3991D34CE279F9F5C">
    <w:name w:val="67A434D28E5040A3991D34CE279F9F5C"/>
  </w:style>
  <w:style w:type="paragraph" w:customStyle="1" w:styleId="2EA2FD1E8A6747F298935BC757BD55BF">
    <w:name w:val="2EA2FD1E8A6747F298935BC757BD55BF"/>
  </w:style>
  <w:style w:type="paragraph" w:customStyle="1" w:styleId="F18B747CD2E247D0867A8F05EF422A48">
    <w:name w:val="F18B747CD2E247D0867A8F05EF422A48"/>
  </w:style>
  <w:style w:type="paragraph" w:customStyle="1" w:styleId="6AB762F661034DD78E781989708B74A0">
    <w:name w:val="6AB762F661034DD78E781989708B74A0"/>
  </w:style>
  <w:style w:type="paragraph" w:customStyle="1" w:styleId="E58E9C4DE3E04A98AFDDE85C53D1F0DA">
    <w:name w:val="E58E9C4DE3E04A98AFDDE85C53D1F0DA"/>
  </w:style>
  <w:style w:type="paragraph" w:customStyle="1" w:styleId="F2674E8B90B34C3785D8EBF9F1E87B0C">
    <w:name w:val="F2674E8B90B34C3785D8EBF9F1E87B0C"/>
  </w:style>
  <w:style w:type="paragraph" w:customStyle="1" w:styleId="9CD69ABD8B424DC3B854C377243BDD9A">
    <w:name w:val="9CD69ABD8B424DC3B854C377243BDD9A"/>
  </w:style>
  <w:style w:type="paragraph" w:customStyle="1" w:styleId="BCB58E056FD04EFAA52B9D5DAD2C9C35">
    <w:name w:val="BCB58E056FD04EFAA52B9D5DAD2C9C35"/>
  </w:style>
  <w:style w:type="paragraph" w:customStyle="1" w:styleId="8FB992E94B864FF3820A11AA18B745B5">
    <w:name w:val="8FB992E94B864FF3820A11AA18B745B5"/>
  </w:style>
  <w:style w:type="paragraph" w:customStyle="1" w:styleId="1DF2106374294791B4C19AAF1294AE93">
    <w:name w:val="1DF2106374294791B4C19AAF1294AE93"/>
  </w:style>
  <w:style w:type="paragraph" w:customStyle="1" w:styleId="B43C1546F8E04005B9E3E938882F3A3E">
    <w:name w:val="B43C1546F8E04005B9E3E938882F3A3E"/>
  </w:style>
  <w:style w:type="paragraph" w:customStyle="1" w:styleId="F93C8429622F4DE393C8111EB007A790">
    <w:name w:val="F93C8429622F4DE393C8111EB007A790"/>
  </w:style>
  <w:style w:type="paragraph" w:customStyle="1" w:styleId="EC90427B05E54207B96F26326AE396C0">
    <w:name w:val="EC90427B05E54207B96F26326AE396C0"/>
  </w:style>
  <w:style w:type="paragraph" w:customStyle="1" w:styleId="71EE98230CE941E19CA921296342C9E5">
    <w:name w:val="71EE98230CE941E19CA921296342C9E5"/>
  </w:style>
  <w:style w:type="paragraph" w:customStyle="1" w:styleId="CC4A2E73A62D48C4A61573BB351242D5">
    <w:name w:val="CC4A2E73A62D48C4A61573BB351242D5"/>
  </w:style>
  <w:style w:type="paragraph" w:customStyle="1" w:styleId="E413C46E630D4CDEB86D22072B64C6C6">
    <w:name w:val="E413C46E630D4CDEB86D22072B64C6C6"/>
  </w:style>
  <w:style w:type="paragraph" w:customStyle="1" w:styleId="0EE1629BC6E0452B8EEF02CFD38539CD">
    <w:name w:val="0EE1629BC6E0452B8EEF02CFD38539CD"/>
  </w:style>
  <w:style w:type="paragraph" w:customStyle="1" w:styleId="E6355AB4CB6E41ADB7EE31F3004AE3EE">
    <w:name w:val="E6355AB4CB6E41ADB7EE31F3004AE3EE"/>
  </w:style>
  <w:style w:type="paragraph" w:customStyle="1" w:styleId="F31B664E6E824D25BFF0A1814DB14FCE">
    <w:name w:val="F31B664E6E824D25BFF0A1814DB14FCE"/>
  </w:style>
  <w:style w:type="paragraph" w:customStyle="1" w:styleId="2180A34EB03649A1A384476AF4FCA65A">
    <w:name w:val="2180A34EB03649A1A384476AF4FCA65A"/>
  </w:style>
  <w:style w:type="paragraph" w:customStyle="1" w:styleId="F54457BE799A46049CA14AE666F32EC5">
    <w:name w:val="F54457BE799A46049CA14AE666F32EC5"/>
  </w:style>
  <w:style w:type="paragraph" w:customStyle="1" w:styleId="06C3AAAECED54E5F9075EB2D2201AE8D">
    <w:name w:val="06C3AAAECED54E5F9075EB2D2201AE8D"/>
  </w:style>
  <w:style w:type="paragraph" w:customStyle="1" w:styleId="14CAA9E55AD44DC5864D70BD8BB240CD">
    <w:name w:val="14CAA9E55AD44DC5864D70BD8BB240CD"/>
  </w:style>
  <w:style w:type="paragraph" w:customStyle="1" w:styleId="5653D5A38BB941A58D900F5D93982EB2">
    <w:name w:val="5653D5A38BB941A58D900F5D93982EB2"/>
  </w:style>
  <w:style w:type="paragraph" w:customStyle="1" w:styleId="2FB86E547C2B47299AAA62A1A5478693">
    <w:name w:val="2FB86E547C2B47299AAA62A1A5478693"/>
  </w:style>
  <w:style w:type="paragraph" w:customStyle="1" w:styleId="00B36282069A450CAFA3B3A403349553">
    <w:name w:val="00B36282069A450CAFA3B3A403349553"/>
  </w:style>
  <w:style w:type="paragraph" w:customStyle="1" w:styleId="84445E4E26FC498486AAA9546A634472">
    <w:name w:val="84445E4E26FC498486AAA9546A634472"/>
  </w:style>
  <w:style w:type="paragraph" w:customStyle="1" w:styleId="435817158C1A4E4F94ED0CC4B83F42C9">
    <w:name w:val="435817158C1A4E4F94ED0CC4B83F42C9"/>
  </w:style>
  <w:style w:type="paragraph" w:customStyle="1" w:styleId="6AEA6CE1F22F4E0E92DDF8637DA7B605">
    <w:name w:val="6AEA6CE1F22F4E0E92DDF8637DA7B605"/>
  </w:style>
  <w:style w:type="paragraph" w:customStyle="1" w:styleId="71F5F91F16DF485280AE00AD3303C3DF">
    <w:name w:val="71F5F91F16DF485280AE00AD3303C3DF"/>
  </w:style>
  <w:style w:type="paragraph" w:customStyle="1" w:styleId="065B832843DE476A8F3E8F633740EC60">
    <w:name w:val="065B832843DE476A8F3E8F633740EC60"/>
  </w:style>
  <w:style w:type="paragraph" w:customStyle="1" w:styleId="51C839A4D04C4276A397172698EEEF2D">
    <w:name w:val="51C839A4D04C4276A397172698EEEF2D"/>
  </w:style>
  <w:style w:type="paragraph" w:customStyle="1" w:styleId="67DC147E37544C96968441C835EF38AE">
    <w:name w:val="67DC147E37544C96968441C835EF38AE"/>
  </w:style>
  <w:style w:type="paragraph" w:customStyle="1" w:styleId="63369175C4404110B8639DAC660B73B7">
    <w:name w:val="63369175C4404110B8639DAC660B73B7"/>
  </w:style>
  <w:style w:type="paragraph" w:customStyle="1" w:styleId="5D4B9ABDF132433EA19CB8F94CFAE190">
    <w:name w:val="5D4B9ABDF132433EA19CB8F94CFAE190"/>
  </w:style>
  <w:style w:type="paragraph" w:customStyle="1" w:styleId="977F2794D6024788832609D977D23F1A">
    <w:name w:val="977F2794D6024788832609D977D23F1A"/>
  </w:style>
  <w:style w:type="paragraph" w:customStyle="1" w:styleId="E51C05D934384C5B9C3596FB75AA6FAF">
    <w:name w:val="E51C05D934384C5B9C3596FB75AA6FAF"/>
  </w:style>
  <w:style w:type="paragraph" w:customStyle="1" w:styleId="284D2ABA08094F2580E42783904DFF72">
    <w:name w:val="284D2ABA08094F2580E42783904DFF72"/>
  </w:style>
  <w:style w:type="paragraph" w:customStyle="1" w:styleId="9F33854D2C6D4385B76D239311B55344">
    <w:name w:val="9F33854D2C6D4385B76D239311B55344"/>
  </w:style>
  <w:style w:type="paragraph" w:customStyle="1" w:styleId="1F55EA89690540B8BD782410B629D31B">
    <w:name w:val="1F55EA89690540B8BD782410B629D31B"/>
  </w:style>
  <w:style w:type="paragraph" w:customStyle="1" w:styleId="B6539909B46D4477A09C22A9BA3BA4F7">
    <w:name w:val="B6539909B46D4477A09C22A9BA3BA4F7"/>
  </w:style>
  <w:style w:type="paragraph" w:customStyle="1" w:styleId="FF4356A15AFB475CAADF6D3072BD63A9">
    <w:name w:val="FF4356A15AFB475CAADF6D3072BD63A9"/>
  </w:style>
  <w:style w:type="paragraph" w:customStyle="1" w:styleId="75DADE6B28BB49CD8AC0D352A647446F">
    <w:name w:val="75DADE6B28BB49CD8AC0D352A647446F"/>
  </w:style>
  <w:style w:type="paragraph" w:customStyle="1" w:styleId="03BD99BE02C24490B0B3AA2700285C7E">
    <w:name w:val="03BD99BE02C24490B0B3AA2700285C7E"/>
  </w:style>
  <w:style w:type="paragraph" w:customStyle="1" w:styleId="F37C9DF7EA3D45B68786A9F61C3F86B4">
    <w:name w:val="F37C9DF7EA3D45B68786A9F61C3F86B4"/>
  </w:style>
  <w:style w:type="paragraph" w:customStyle="1" w:styleId="B75077AB3F064962913B46EA3CD6659C">
    <w:name w:val="B75077AB3F064962913B46EA3CD6659C"/>
  </w:style>
  <w:style w:type="paragraph" w:customStyle="1" w:styleId="858BA339DF7941749F4B53232E094AA1">
    <w:name w:val="858BA339DF7941749F4B53232E094AA1"/>
  </w:style>
  <w:style w:type="paragraph" w:customStyle="1" w:styleId="EE5F8C9BF686488BA87AA2572B68A8AA">
    <w:name w:val="EE5F8C9BF686488BA87AA2572B68A8AA"/>
  </w:style>
  <w:style w:type="paragraph" w:customStyle="1" w:styleId="3BE200D9CBE8458787E533BC43D234B7">
    <w:name w:val="3BE200D9CBE8458787E533BC43D234B7"/>
  </w:style>
  <w:style w:type="paragraph" w:customStyle="1" w:styleId="1EEC10DF77044FB9BDD6E103DEA435F2">
    <w:name w:val="1EEC10DF77044FB9BDD6E103DEA435F2"/>
  </w:style>
  <w:style w:type="paragraph" w:customStyle="1" w:styleId="933E1ED1B15047FAB70D3D75AA4BBD32">
    <w:name w:val="933E1ED1B15047FAB70D3D75AA4BBD32"/>
  </w:style>
  <w:style w:type="paragraph" w:customStyle="1" w:styleId="6B96C1F864124ABC9983F2E0DB1DDB2B">
    <w:name w:val="6B96C1F864124ABC9983F2E0DB1DDB2B"/>
  </w:style>
  <w:style w:type="paragraph" w:customStyle="1" w:styleId="6B297EDAB5E84DB5B449B4A6A822BA9E">
    <w:name w:val="6B297EDAB5E84DB5B449B4A6A822BA9E"/>
  </w:style>
  <w:style w:type="paragraph" w:customStyle="1" w:styleId="C0E9DEE8F20A46E485AB6C681C479130">
    <w:name w:val="C0E9DEE8F20A46E485AB6C681C479130"/>
  </w:style>
  <w:style w:type="paragraph" w:customStyle="1" w:styleId="04A88E2B66F646EAA54956CF5CF0E222">
    <w:name w:val="04A88E2B66F646EAA54956CF5CF0E222"/>
  </w:style>
  <w:style w:type="paragraph" w:customStyle="1" w:styleId="6AB4206E81E54C10B96B377912D7CA6F">
    <w:name w:val="6AB4206E81E54C10B96B377912D7CA6F"/>
  </w:style>
  <w:style w:type="paragraph" w:customStyle="1" w:styleId="BDD9071525414AD2973B6AE29AD90220">
    <w:name w:val="BDD9071525414AD2973B6AE29AD90220"/>
  </w:style>
  <w:style w:type="paragraph" w:customStyle="1" w:styleId="F9B0CE7CE76D4A3A86265E80DC4D075D">
    <w:name w:val="F9B0CE7CE76D4A3A86265E80DC4D075D"/>
  </w:style>
  <w:style w:type="paragraph" w:customStyle="1" w:styleId="05001E9C51CD423FB2F7719447BF3BB0">
    <w:name w:val="05001E9C51CD423FB2F7719447BF3BB0"/>
  </w:style>
  <w:style w:type="paragraph" w:customStyle="1" w:styleId="B59344A977234B41AC9128598477FBD6">
    <w:name w:val="B59344A977234B41AC9128598477FBD6"/>
  </w:style>
  <w:style w:type="paragraph" w:customStyle="1" w:styleId="E69D7DE6305848D1AF3E9EF0868DB114">
    <w:name w:val="E69D7DE6305848D1AF3E9EF0868DB114"/>
  </w:style>
  <w:style w:type="paragraph" w:customStyle="1" w:styleId="4B44BAE0AF1746B7B52533FA1B5741E3">
    <w:name w:val="4B44BAE0AF1746B7B52533FA1B5741E3"/>
  </w:style>
  <w:style w:type="paragraph" w:customStyle="1" w:styleId="BF1E5265F2014B71BA7491A43A2F8A08">
    <w:name w:val="BF1E5265F2014B71BA7491A43A2F8A08"/>
  </w:style>
  <w:style w:type="paragraph" w:customStyle="1" w:styleId="B889F11F658F45658A4A49361D8F6E13">
    <w:name w:val="B889F11F658F45658A4A49361D8F6E13"/>
  </w:style>
  <w:style w:type="paragraph" w:customStyle="1" w:styleId="BF8B500F55FB412D87591D0206A7AED1">
    <w:name w:val="BF8B500F55FB412D87591D0206A7AED1"/>
  </w:style>
  <w:style w:type="paragraph" w:customStyle="1" w:styleId="827D8C04025F4F4EB86BE36CB11044A6">
    <w:name w:val="827D8C04025F4F4EB86BE36CB11044A6"/>
  </w:style>
  <w:style w:type="paragraph" w:customStyle="1" w:styleId="B8A6BE3FFA0E4D61BFE762CE61C8FEA1">
    <w:name w:val="B8A6BE3FFA0E4D61BFE762CE61C8FEA1"/>
  </w:style>
  <w:style w:type="paragraph" w:customStyle="1" w:styleId="C1E72973313C4584BD041702CCF5B8CE">
    <w:name w:val="C1E72973313C4584BD041702CCF5B8CE"/>
  </w:style>
  <w:style w:type="paragraph" w:customStyle="1" w:styleId="00D79A136F36442DB765CC7D6BC7543C">
    <w:name w:val="00D79A136F36442DB765CC7D6BC7543C"/>
  </w:style>
  <w:style w:type="paragraph" w:customStyle="1" w:styleId="9BCCF599DEAC489C8CDC47B9BCA93787">
    <w:name w:val="9BCCF599DEAC489C8CDC47B9BCA93787"/>
  </w:style>
  <w:style w:type="paragraph" w:customStyle="1" w:styleId="468B215C9D1D4B2695D705932D551888">
    <w:name w:val="468B215C9D1D4B2695D705932D551888"/>
  </w:style>
  <w:style w:type="paragraph" w:customStyle="1" w:styleId="B28743C4C20F49BC83229D1C69F902B5">
    <w:name w:val="B28743C4C20F49BC83229D1C69F902B5"/>
  </w:style>
  <w:style w:type="paragraph" w:customStyle="1" w:styleId="1F37A640424E4ED6A0D9AF54CA853FAD">
    <w:name w:val="1F37A640424E4ED6A0D9AF54CA853FAD"/>
  </w:style>
  <w:style w:type="paragraph" w:customStyle="1" w:styleId="166E8AC334A64E249BE0C56D92F4FA12">
    <w:name w:val="166E8AC334A64E249BE0C56D92F4FA12"/>
  </w:style>
  <w:style w:type="paragraph" w:customStyle="1" w:styleId="AB31CFA49F7346AA935D912E93AE9823">
    <w:name w:val="AB31CFA49F7346AA935D912E93AE9823"/>
  </w:style>
  <w:style w:type="paragraph" w:customStyle="1" w:styleId="1683FC87E5974FCEB5DD6C4278F636EE">
    <w:name w:val="1683FC87E5974FCEB5DD6C4278F636EE"/>
  </w:style>
  <w:style w:type="paragraph" w:customStyle="1" w:styleId="C53ED1085C0B44179197AFD4827A9D93">
    <w:name w:val="C53ED1085C0B44179197AFD4827A9D93"/>
  </w:style>
  <w:style w:type="paragraph" w:customStyle="1" w:styleId="2C10AC5C82DF4B64B70D975CF09CECF8">
    <w:name w:val="2C10AC5C82DF4B64B70D975CF09CECF8"/>
  </w:style>
  <w:style w:type="paragraph" w:customStyle="1" w:styleId="13FE26AC8B49474A873DB3572C81DA69">
    <w:name w:val="13FE26AC8B49474A873DB3572C81DA69"/>
  </w:style>
  <w:style w:type="paragraph" w:customStyle="1" w:styleId="275BCF775E6A4BAAA50696E3A4B1C8FB">
    <w:name w:val="275BCF775E6A4BAAA50696E3A4B1C8FB"/>
  </w:style>
  <w:style w:type="paragraph" w:customStyle="1" w:styleId="55A78BE9C93C410B8F3B0F11D052C2A6">
    <w:name w:val="55A78BE9C93C410B8F3B0F11D052C2A6"/>
  </w:style>
  <w:style w:type="paragraph" w:customStyle="1" w:styleId="D008D866D54A4B57B5DB515F129CBCAA">
    <w:name w:val="D008D866D54A4B57B5DB515F129CBCAA"/>
  </w:style>
  <w:style w:type="paragraph" w:customStyle="1" w:styleId="2C992FFA5CD04F3A89F0162C1D906068">
    <w:name w:val="2C992FFA5CD04F3A89F0162C1D906068"/>
  </w:style>
  <w:style w:type="paragraph" w:customStyle="1" w:styleId="65888B416352433CAD17D42CD7E22BD5">
    <w:name w:val="65888B416352433CAD17D42CD7E22BD5"/>
  </w:style>
  <w:style w:type="paragraph" w:customStyle="1" w:styleId="2041B6FF44AA4F728FCE35ED3E890730">
    <w:name w:val="2041B6FF44AA4F728FCE35ED3E890730"/>
  </w:style>
  <w:style w:type="paragraph" w:customStyle="1" w:styleId="6C3DB14A426549E085954D31047B5F66">
    <w:name w:val="6C3DB14A426549E085954D31047B5F66"/>
  </w:style>
  <w:style w:type="paragraph" w:customStyle="1" w:styleId="E6E980A668EB4CBA84AF0EEFF66583E1">
    <w:name w:val="E6E980A668EB4CBA84AF0EEFF66583E1"/>
  </w:style>
  <w:style w:type="paragraph" w:customStyle="1" w:styleId="75B5EE3D33F6465093A7EF674FBFC16D">
    <w:name w:val="75B5EE3D33F6465093A7EF674FBFC16D"/>
  </w:style>
  <w:style w:type="paragraph" w:customStyle="1" w:styleId="7E4C7B0D8DF94DAF828C43486A2B02A6">
    <w:name w:val="7E4C7B0D8DF94DAF828C43486A2B02A6"/>
  </w:style>
  <w:style w:type="paragraph" w:customStyle="1" w:styleId="6F120190FA1140B2AC0C19A0B6191F9C">
    <w:name w:val="6F120190FA1140B2AC0C19A0B6191F9C"/>
  </w:style>
  <w:style w:type="paragraph" w:customStyle="1" w:styleId="79B8265DCCA7472F9FD80D7AC85327B4">
    <w:name w:val="79B8265DCCA7472F9FD80D7AC85327B4"/>
  </w:style>
  <w:style w:type="paragraph" w:customStyle="1" w:styleId="B1E10DCD53244744941196FCF28BA1B1">
    <w:name w:val="B1E10DCD53244744941196FCF28BA1B1"/>
  </w:style>
  <w:style w:type="paragraph" w:customStyle="1" w:styleId="34CA71444B0D4646B70197FB6F452FFF">
    <w:name w:val="34CA71444B0D4646B70197FB6F452FFF"/>
  </w:style>
  <w:style w:type="paragraph" w:customStyle="1" w:styleId="00D76969517D44F6967A0151ED2700AE">
    <w:name w:val="00D76969517D44F6967A0151ED2700AE"/>
  </w:style>
  <w:style w:type="paragraph" w:customStyle="1" w:styleId="16A0318922EC451FA57836E81298362A">
    <w:name w:val="16A0318922EC451FA57836E81298362A"/>
  </w:style>
  <w:style w:type="paragraph" w:customStyle="1" w:styleId="BFD75518A0A144CCA2602EEE7AE9AA12">
    <w:name w:val="BFD75518A0A144CCA2602EEE7AE9AA12"/>
  </w:style>
  <w:style w:type="paragraph" w:customStyle="1" w:styleId="C02C5B1E0CF54BCBA7F9C5A791927CCA">
    <w:name w:val="C02C5B1E0CF54BCBA7F9C5A791927CCA"/>
  </w:style>
  <w:style w:type="paragraph" w:customStyle="1" w:styleId="3769BFC4E7F747C382FEDFDDFD9DB1E6">
    <w:name w:val="3769BFC4E7F747C382FEDFDDFD9DB1E6"/>
  </w:style>
  <w:style w:type="paragraph" w:customStyle="1" w:styleId="6BEAB924529F4E10AFAF24B77BBFF95B">
    <w:name w:val="6BEAB924529F4E10AFAF24B77BBFF95B"/>
  </w:style>
  <w:style w:type="paragraph" w:customStyle="1" w:styleId="CC8F0021501F407ABC38699128631C27">
    <w:name w:val="CC8F0021501F407ABC38699128631C27"/>
  </w:style>
  <w:style w:type="paragraph" w:customStyle="1" w:styleId="C2CED7E178774223B555C1059811216F">
    <w:name w:val="C2CED7E178774223B555C1059811216F"/>
  </w:style>
  <w:style w:type="paragraph" w:customStyle="1" w:styleId="DBC759817A8F4BE78CE94D29F3894799">
    <w:name w:val="DBC759817A8F4BE78CE94D29F3894799"/>
  </w:style>
  <w:style w:type="paragraph" w:customStyle="1" w:styleId="FA4C1F357E1043368D6FD7304D136C2B">
    <w:name w:val="FA4C1F357E1043368D6FD7304D136C2B"/>
  </w:style>
  <w:style w:type="paragraph" w:customStyle="1" w:styleId="61E5D48BBA75484BB77EC52386FD72C2">
    <w:name w:val="61E5D48BBA75484BB77EC52386FD72C2"/>
  </w:style>
  <w:style w:type="paragraph" w:customStyle="1" w:styleId="664A5CA6C8D747AAB006D213AA5EA9BF">
    <w:name w:val="664A5CA6C8D747AAB006D213AA5EA9BF"/>
  </w:style>
  <w:style w:type="paragraph" w:customStyle="1" w:styleId="F0F2CA3F976842A7B2879950B8CF5D13">
    <w:name w:val="F0F2CA3F976842A7B2879950B8CF5D13"/>
  </w:style>
  <w:style w:type="paragraph" w:customStyle="1" w:styleId="1BD149B8B54F415596B7B29C3A664057">
    <w:name w:val="1BD149B8B54F415596B7B29C3A664057"/>
  </w:style>
  <w:style w:type="paragraph" w:customStyle="1" w:styleId="6DC23630C5BA4F7B8639DC6DFA0420AF">
    <w:name w:val="6DC23630C5BA4F7B8639DC6DFA0420AF"/>
  </w:style>
  <w:style w:type="paragraph" w:customStyle="1" w:styleId="EDA5505BB4D0415B9FBA5169CDE02C6A">
    <w:name w:val="EDA5505BB4D0415B9FBA5169CDE02C6A"/>
  </w:style>
  <w:style w:type="paragraph" w:customStyle="1" w:styleId="6961E0DA2662423CA73ECC1DE2E57CA0">
    <w:name w:val="6961E0DA2662423CA73ECC1DE2E57CA0"/>
  </w:style>
  <w:style w:type="paragraph" w:customStyle="1" w:styleId="B228A662809C42D29249AD07D004233D">
    <w:name w:val="B228A662809C42D29249AD07D004233D"/>
  </w:style>
  <w:style w:type="paragraph" w:customStyle="1" w:styleId="59263BA1160A405F92CF93E6B87C50E2">
    <w:name w:val="59263BA1160A405F92CF93E6B87C50E2"/>
  </w:style>
  <w:style w:type="paragraph" w:customStyle="1" w:styleId="E5CD507B4E1B4ED2ACC683766203E23D">
    <w:name w:val="E5CD507B4E1B4ED2ACC683766203E23D"/>
  </w:style>
  <w:style w:type="paragraph" w:customStyle="1" w:styleId="81AB03EF903A4B53BC1131B2432566AE">
    <w:name w:val="81AB03EF903A4B53BC1131B2432566AE"/>
  </w:style>
  <w:style w:type="paragraph" w:customStyle="1" w:styleId="AE9A45143D4F4515A1D0CBE725C94EFB">
    <w:name w:val="AE9A45143D4F4515A1D0CBE725C94EFB"/>
  </w:style>
  <w:style w:type="paragraph" w:customStyle="1" w:styleId="6BB6EA8E117E472E9316F6E5D9AE42CA">
    <w:name w:val="6BB6EA8E117E472E9316F6E5D9AE42CA"/>
  </w:style>
  <w:style w:type="paragraph" w:customStyle="1" w:styleId="89AB36AA5F7A40399C50EB6C082EDD71">
    <w:name w:val="89AB36AA5F7A40399C50EB6C082EDD71"/>
  </w:style>
  <w:style w:type="paragraph" w:customStyle="1" w:styleId="E5279195095540469D3F6E9B2325F692">
    <w:name w:val="E5279195095540469D3F6E9B2325F692"/>
  </w:style>
  <w:style w:type="paragraph" w:customStyle="1" w:styleId="DEAD788474D24B7596FBBE3C417DCE42">
    <w:name w:val="DEAD788474D24B7596FBBE3C417DCE42"/>
  </w:style>
  <w:style w:type="paragraph" w:customStyle="1" w:styleId="AE5C04CCA5F741DD9CEE8FC8F21D4523">
    <w:name w:val="AE5C04CCA5F741DD9CEE8FC8F21D4523"/>
  </w:style>
  <w:style w:type="paragraph" w:customStyle="1" w:styleId="C1C9D8E52A7F471D8A81D6ED1AB1665F">
    <w:name w:val="C1C9D8E52A7F471D8A81D6ED1AB1665F"/>
  </w:style>
  <w:style w:type="paragraph" w:customStyle="1" w:styleId="86C260512E8A4D9BA0EE02CBDC31C974">
    <w:name w:val="86C260512E8A4D9BA0EE02CBDC31C974"/>
  </w:style>
  <w:style w:type="paragraph" w:customStyle="1" w:styleId="E9A5F77C0DB24053888274153D995730">
    <w:name w:val="E9A5F77C0DB24053888274153D995730"/>
  </w:style>
  <w:style w:type="paragraph" w:customStyle="1" w:styleId="8C67E1E7C79B47978A5D2A3B76730726">
    <w:name w:val="8C67E1E7C79B47978A5D2A3B76730726"/>
  </w:style>
  <w:style w:type="paragraph" w:customStyle="1" w:styleId="5DFE410CC553452FB6C61F2ED15E7A1E">
    <w:name w:val="5DFE410CC553452FB6C61F2ED15E7A1E"/>
  </w:style>
  <w:style w:type="paragraph" w:customStyle="1" w:styleId="673665FBA22C4D2281675CA7DD9D2C6D">
    <w:name w:val="673665FBA22C4D2281675CA7DD9D2C6D"/>
  </w:style>
  <w:style w:type="paragraph" w:customStyle="1" w:styleId="3D42DBE243714E9E8677A7234AECE709">
    <w:name w:val="3D42DBE243714E9E8677A7234AECE709"/>
  </w:style>
  <w:style w:type="paragraph" w:customStyle="1" w:styleId="F2948F5873804EA68493A8888ADDEE57">
    <w:name w:val="F2948F5873804EA68493A8888ADDEE57"/>
  </w:style>
  <w:style w:type="paragraph" w:customStyle="1" w:styleId="F6F592898D494899BD6A05746FED35FB">
    <w:name w:val="F6F592898D494899BD6A05746FED35FB"/>
  </w:style>
  <w:style w:type="paragraph" w:customStyle="1" w:styleId="F47FB5B91FDC4250A0260F0971810F32">
    <w:name w:val="F47FB5B91FDC4250A0260F0971810F32"/>
  </w:style>
  <w:style w:type="paragraph" w:customStyle="1" w:styleId="1EA7E593EDE14EB8817B531B0F258D4F">
    <w:name w:val="1EA7E593EDE14EB8817B531B0F258D4F"/>
  </w:style>
  <w:style w:type="paragraph" w:customStyle="1" w:styleId="D42635994A07423883C534A2CD71EFE7">
    <w:name w:val="D42635994A07423883C534A2CD71EFE7"/>
  </w:style>
  <w:style w:type="paragraph" w:customStyle="1" w:styleId="D7CAAC51BA614D85B061D920E2E66B8A">
    <w:name w:val="D7CAAC51BA614D85B061D920E2E66B8A"/>
  </w:style>
  <w:style w:type="paragraph" w:customStyle="1" w:styleId="64A6AF30A763496EA4463C78B2A4FB52">
    <w:name w:val="64A6AF30A763496EA4463C78B2A4FB52"/>
  </w:style>
  <w:style w:type="paragraph" w:customStyle="1" w:styleId="B81D8A342EB14ECEAA40FD77F79AFF8C">
    <w:name w:val="B81D8A342EB14ECEAA40FD77F79AFF8C"/>
  </w:style>
  <w:style w:type="paragraph" w:customStyle="1" w:styleId="06C03F871649479FA88039BC73ECD681">
    <w:name w:val="06C03F871649479FA88039BC73ECD681"/>
  </w:style>
  <w:style w:type="paragraph" w:customStyle="1" w:styleId="A6867770ACD04AA5941BF2B69B501929">
    <w:name w:val="A6867770ACD04AA5941BF2B69B501929"/>
  </w:style>
  <w:style w:type="paragraph" w:customStyle="1" w:styleId="987344ACDE4A43478D4E79D9DCBB719A">
    <w:name w:val="987344ACDE4A43478D4E79D9DCBB719A"/>
  </w:style>
  <w:style w:type="paragraph" w:customStyle="1" w:styleId="9698122A57DD491983325FA78AD161D3">
    <w:name w:val="9698122A57DD491983325FA78AD161D3"/>
  </w:style>
  <w:style w:type="paragraph" w:customStyle="1" w:styleId="A8D7F60AE2034B24A7AAE8E9E83211C7">
    <w:name w:val="A8D7F60AE2034B24A7AAE8E9E83211C7"/>
  </w:style>
  <w:style w:type="paragraph" w:customStyle="1" w:styleId="20F3C6E6A9B9458F9EAF5C31B8090955">
    <w:name w:val="20F3C6E6A9B9458F9EAF5C31B8090955"/>
  </w:style>
  <w:style w:type="paragraph" w:customStyle="1" w:styleId="F5809E101CBE438FBA842DD7A4ED2E17">
    <w:name w:val="F5809E101CBE438FBA842DD7A4ED2E17"/>
  </w:style>
  <w:style w:type="paragraph" w:customStyle="1" w:styleId="55B47C51D18947E6A38FC309FA44F915">
    <w:name w:val="55B47C51D18947E6A38FC309FA44F915"/>
  </w:style>
  <w:style w:type="paragraph" w:customStyle="1" w:styleId="5E674675E4744834B3ECDA1FD723ADC9">
    <w:name w:val="5E674675E4744834B3ECDA1FD723ADC9"/>
  </w:style>
  <w:style w:type="paragraph" w:customStyle="1" w:styleId="7B507E4482294FEA8B1D4A3BA3178BB7">
    <w:name w:val="7B507E4482294FEA8B1D4A3BA3178BB7"/>
  </w:style>
  <w:style w:type="paragraph" w:customStyle="1" w:styleId="C971DF9E46174EEF85803E994E63959F">
    <w:name w:val="C971DF9E46174EEF85803E994E63959F"/>
  </w:style>
  <w:style w:type="paragraph" w:customStyle="1" w:styleId="85FD8397EECC45518DD6058A986B6CB5">
    <w:name w:val="85FD8397EECC45518DD6058A986B6CB5"/>
  </w:style>
  <w:style w:type="paragraph" w:customStyle="1" w:styleId="D12A57FA779743288E7964051076F775">
    <w:name w:val="D12A57FA779743288E7964051076F775"/>
  </w:style>
  <w:style w:type="paragraph" w:customStyle="1" w:styleId="64857F397E01489EA2361A9490888B91">
    <w:name w:val="64857F397E01489EA2361A9490888B91"/>
  </w:style>
  <w:style w:type="paragraph" w:customStyle="1" w:styleId="7803E1FA6ABC4F1C9B270096A1FDD6CE">
    <w:name w:val="7803E1FA6ABC4F1C9B270096A1FDD6CE"/>
  </w:style>
  <w:style w:type="paragraph" w:customStyle="1" w:styleId="1728C73236BD4968A9B234D3663783FA">
    <w:name w:val="1728C73236BD4968A9B234D3663783FA"/>
  </w:style>
  <w:style w:type="paragraph" w:customStyle="1" w:styleId="FA8D3B5414B048758B1B8BA55034E074">
    <w:name w:val="FA8D3B5414B048758B1B8BA55034E074"/>
  </w:style>
  <w:style w:type="paragraph" w:customStyle="1" w:styleId="3B06CBDD3DC34028A152B2F4B2C5947A">
    <w:name w:val="3B06CBDD3DC34028A152B2F4B2C5947A"/>
  </w:style>
  <w:style w:type="paragraph" w:customStyle="1" w:styleId="258842810CB448D7AC57C1B960DE3B79">
    <w:name w:val="258842810CB448D7AC57C1B960DE3B79"/>
  </w:style>
  <w:style w:type="paragraph" w:customStyle="1" w:styleId="9B11A365E9F1457594847E2F333E6F8D">
    <w:name w:val="9B11A365E9F1457594847E2F333E6F8D"/>
  </w:style>
  <w:style w:type="paragraph" w:customStyle="1" w:styleId="DFCD60A6C8BB47E6835AC89EEB1D506E">
    <w:name w:val="DFCD60A6C8BB47E6835AC89EEB1D506E"/>
  </w:style>
  <w:style w:type="paragraph" w:customStyle="1" w:styleId="DA960A76D1C04396B6F747955F9893A1">
    <w:name w:val="DA960A76D1C04396B6F747955F9893A1"/>
  </w:style>
  <w:style w:type="paragraph" w:customStyle="1" w:styleId="95423743D54F463A8A81BCA6704FBF3F">
    <w:name w:val="95423743D54F463A8A81BCA6704FBF3F"/>
  </w:style>
  <w:style w:type="paragraph" w:customStyle="1" w:styleId="6A0ED9EACBE54730950BDD2CF98C142F">
    <w:name w:val="6A0ED9EACBE54730950BDD2CF98C142F"/>
  </w:style>
  <w:style w:type="paragraph" w:customStyle="1" w:styleId="DC036F62370C4CEC835E776BC897C137">
    <w:name w:val="DC036F62370C4CEC835E776BC897C137"/>
  </w:style>
  <w:style w:type="paragraph" w:customStyle="1" w:styleId="7E266FBB17444E1B945CACF6B5171358">
    <w:name w:val="7E266FBB17444E1B945CACF6B5171358"/>
  </w:style>
  <w:style w:type="paragraph" w:customStyle="1" w:styleId="EFB4EDCA0B014FF78A84EE0DDA8D973A">
    <w:name w:val="EFB4EDCA0B014FF78A84EE0DDA8D973A"/>
  </w:style>
  <w:style w:type="paragraph" w:customStyle="1" w:styleId="29A30E2AD3DC4163AB268CF11D16ED99">
    <w:name w:val="29A30E2AD3DC4163AB268CF11D16ED99"/>
  </w:style>
  <w:style w:type="paragraph" w:customStyle="1" w:styleId="A4A10698F1AC4A8EA8AEC2E8F6BE3AA1">
    <w:name w:val="A4A10698F1AC4A8EA8AEC2E8F6BE3AA1"/>
  </w:style>
  <w:style w:type="paragraph" w:customStyle="1" w:styleId="E7EE07B6A4FE440AB7B7D46B19B7C0A9">
    <w:name w:val="E7EE07B6A4FE440AB7B7D46B19B7C0A9"/>
  </w:style>
  <w:style w:type="paragraph" w:customStyle="1" w:styleId="F6C338F2916246998049D33AA724D1E7">
    <w:name w:val="F6C338F2916246998049D33AA724D1E7"/>
  </w:style>
  <w:style w:type="paragraph" w:customStyle="1" w:styleId="40E232E9F48247BE851E02A5B806CB2B">
    <w:name w:val="40E232E9F48247BE851E02A5B806CB2B"/>
  </w:style>
  <w:style w:type="paragraph" w:customStyle="1" w:styleId="62308293200B49A69CD18B3F33AF3239">
    <w:name w:val="62308293200B49A69CD18B3F33AF3239"/>
  </w:style>
  <w:style w:type="paragraph" w:customStyle="1" w:styleId="1E86C279EA914847B06F2AB39860124D">
    <w:name w:val="1E86C279EA914847B06F2AB39860124D"/>
  </w:style>
  <w:style w:type="paragraph" w:customStyle="1" w:styleId="97DFCA86315041B5B7C1CC4A531C804A">
    <w:name w:val="97DFCA86315041B5B7C1CC4A531C804A"/>
  </w:style>
  <w:style w:type="paragraph" w:customStyle="1" w:styleId="A9268C7260CF4871A99CFA18425957AE">
    <w:name w:val="A9268C7260CF4871A99CFA18425957AE"/>
  </w:style>
  <w:style w:type="paragraph" w:customStyle="1" w:styleId="99BC661E98B3455880190ACB5FB9BF4A">
    <w:name w:val="99BC661E98B3455880190ACB5FB9BF4A"/>
  </w:style>
  <w:style w:type="paragraph" w:customStyle="1" w:styleId="8528914FFEF4483CA1CC05B6EFEB8479">
    <w:name w:val="8528914FFEF4483CA1CC05B6EFEB8479"/>
  </w:style>
  <w:style w:type="paragraph" w:customStyle="1" w:styleId="C267BA0AAE284AFBB75A9450DF66A0CC">
    <w:name w:val="C267BA0AAE284AFBB75A9450DF66A0CC"/>
  </w:style>
  <w:style w:type="paragraph" w:customStyle="1" w:styleId="52A1D85D15A74DFBA7A64A82EF5202F7">
    <w:name w:val="52A1D85D15A74DFBA7A64A82EF5202F7"/>
  </w:style>
  <w:style w:type="paragraph" w:customStyle="1" w:styleId="88D46B88987E451FA18CA879BE705F43">
    <w:name w:val="88D46B88987E451FA18CA879BE705F43"/>
  </w:style>
  <w:style w:type="paragraph" w:customStyle="1" w:styleId="EF9F56A06A934CEC820EB070534B23A7">
    <w:name w:val="EF9F56A06A934CEC820EB070534B23A7"/>
  </w:style>
  <w:style w:type="paragraph" w:customStyle="1" w:styleId="1BE9A588167F4C4483DCD2352683EA65">
    <w:name w:val="1BE9A588167F4C4483DCD2352683EA65"/>
  </w:style>
  <w:style w:type="paragraph" w:customStyle="1" w:styleId="A093251A49C046C8819F0261845FE007">
    <w:name w:val="A093251A49C046C8819F0261845FE007"/>
  </w:style>
  <w:style w:type="paragraph" w:customStyle="1" w:styleId="AE0425E29650428B935BFE2FB24684D1">
    <w:name w:val="AE0425E29650428B935BFE2FB24684D1"/>
  </w:style>
  <w:style w:type="paragraph" w:customStyle="1" w:styleId="D3C19E3F9BD64749838E3B374A551155">
    <w:name w:val="D3C19E3F9BD64749838E3B374A551155"/>
  </w:style>
  <w:style w:type="paragraph" w:customStyle="1" w:styleId="F3942747FDD1462FB7D6CD8BB2EC2108">
    <w:name w:val="F3942747FDD1462FB7D6CD8BB2EC2108"/>
  </w:style>
  <w:style w:type="paragraph" w:customStyle="1" w:styleId="59682CCA0C7C442D9C5F41456487E636">
    <w:name w:val="59682CCA0C7C442D9C5F41456487E636"/>
  </w:style>
  <w:style w:type="paragraph" w:customStyle="1" w:styleId="EDC90E6290634A9CB55980733D092F97">
    <w:name w:val="EDC90E6290634A9CB55980733D092F97"/>
  </w:style>
  <w:style w:type="paragraph" w:customStyle="1" w:styleId="F2A79CA7A85746D39123B60FAE224E62">
    <w:name w:val="F2A79CA7A85746D39123B60FAE224E62"/>
  </w:style>
  <w:style w:type="paragraph" w:customStyle="1" w:styleId="940A0F8FAABC4E83BA9F19E383075FDC">
    <w:name w:val="940A0F8FAABC4E83BA9F19E383075FDC"/>
  </w:style>
  <w:style w:type="paragraph" w:customStyle="1" w:styleId="BAC9ED934E4249DA91E21F73DF6DACB2">
    <w:name w:val="BAC9ED934E4249DA91E21F73DF6DACB2"/>
  </w:style>
  <w:style w:type="paragraph" w:customStyle="1" w:styleId="7BB8BD161EA347E0813806601C7C81A8">
    <w:name w:val="7BB8BD161EA347E0813806601C7C81A8"/>
  </w:style>
  <w:style w:type="paragraph" w:customStyle="1" w:styleId="C2BCD65088764A89BA50006D918AD3E8">
    <w:name w:val="C2BCD65088764A89BA50006D918AD3E8"/>
  </w:style>
  <w:style w:type="paragraph" w:customStyle="1" w:styleId="652C6CBD4E8D414E8FE5A504561FBF66">
    <w:name w:val="652C6CBD4E8D414E8FE5A504561FBF66"/>
  </w:style>
  <w:style w:type="paragraph" w:customStyle="1" w:styleId="70EE0904CF5F463CAFE3BE29E808866D">
    <w:name w:val="70EE0904CF5F463CAFE3BE29E808866D"/>
  </w:style>
  <w:style w:type="paragraph" w:customStyle="1" w:styleId="937AA4EE64414831A0629D843B5D3BC8">
    <w:name w:val="937AA4EE64414831A0629D843B5D3BC8"/>
  </w:style>
  <w:style w:type="paragraph" w:customStyle="1" w:styleId="B4B9E6717E664820942E5460702C23A5">
    <w:name w:val="B4B9E6717E664820942E5460702C23A5"/>
  </w:style>
  <w:style w:type="paragraph" w:customStyle="1" w:styleId="C02F397020FA4DE99E9A99CD831E6EFD">
    <w:name w:val="C02F397020FA4DE99E9A99CD831E6EFD"/>
  </w:style>
  <w:style w:type="paragraph" w:customStyle="1" w:styleId="F487075423C34F80B40FA7897DBB154D">
    <w:name w:val="F487075423C34F80B40FA7897DBB154D"/>
  </w:style>
  <w:style w:type="paragraph" w:customStyle="1" w:styleId="C5A98875BEAD431691F5FE1CAF366663">
    <w:name w:val="C5A98875BEAD431691F5FE1CAF366663"/>
  </w:style>
  <w:style w:type="paragraph" w:customStyle="1" w:styleId="0C1125A879D34E0FAD6FEFCCB56D77BA">
    <w:name w:val="0C1125A879D34E0FAD6FEFCCB56D77BA"/>
  </w:style>
  <w:style w:type="paragraph" w:customStyle="1" w:styleId="C2986F96915D404FB7F2269B287740AB">
    <w:name w:val="C2986F96915D404FB7F2269B287740AB"/>
  </w:style>
  <w:style w:type="paragraph" w:customStyle="1" w:styleId="F4A3017DE7BB4171AEDE86D28C38F9B5">
    <w:name w:val="F4A3017DE7BB4171AEDE86D28C38F9B5"/>
  </w:style>
  <w:style w:type="paragraph" w:customStyle="1" w:styleId="60FE909227A642859C257B5CFD3C8536">
    <w:name w:val="60FE909227A642859C257B5CFD3C8536"/>
  </w:style>
  <w:style w:type="paragraph" w:customStyle="1" w:styleId="16B29DDBCBC94DEB946C8A9654630C30">
    <w:name w:val="16B29DDBCBC94DEB946C8A9654630C30"/>
  </w:style>
  <w:style w:type="paragraph" w:customStyle="1" w:styleId="7B3C2E16E77240B08BA4624EA2D61F48">
    <w:name w:val="7B3C2E16E77240B08BA4624EA2D61F48"/>
  </w:style>
  <w:style w:type="paragraph" w:customStyle="1" w:styleId="9E5C2D687393457AB472FB02EF3383D4">
    <w:name w:val="9E5C2D687393457AB472FB02EF3383D4"/>
  </w:style>
  <w:style w:type="paragraph" w:customStyle="1" w:styleId="805273F2F66443F1829403684D805F2B">
    <w:name w:val="805273F2F66443F1829403684D805F2B"/>
  </w:style>
  <w:style w:type="paragraph" w:customStyle="1" w:styleId="3DB9836038CA4EA19457E0DB659BB5AF">
    <w:name w:val="3DB9836038CA4EA19457E0DB659BB5AF"/>
  </w:style>
  <w:style w:type="paragraph" w:customStyle="1" w:styleId="250CAFE6D1A645D3B789050C83F5ED52">
    <w:name w:val="250CAFE6D1A645D3B789050C83F5ED52"/>
  </w:style>
  <w:style w:type="paragraph" w:customStyle="1" w:styleId="77B626C517EE416FA1B911C97A916B54">
    <w:name w:val="77B626C517EE416FA1B911C97A916B54"/>
  </w:style>
  <w:style w:type="paragraph" w:customStyle="1" w:styleId="8F1026477A2A44BF90B7468D108AB306">
    <w:name w:val="8F1026477A2A44BF90B7468D108AB306"/>
  </w:style>
  <w:style w:type="paragraph" w:customStyle="1" w:styleId="E7F696B5EDFA4B81A73FA1E251E204A3">
    <w:name w:val="E7F696B5EDFA4B81A73FA1E251E204A3"/>
  </w:style>
  <w:style w:type="paragraph" w:customStyle="1" w:styleId="6B040AB8FEE546449631BF9D05FDD786">
    <w:name w:val="6B040AB8FEE546449631BF9D05FDD786"/>
  </w:style>
  <w:style w:type="paragraph" w:customStyle="1" w:styleId="D1EF63EFCBB64DB7B0827A7DF2C40887">
    <w:name w:val="D1EF63EFCBB64DB7B0827A7DF2C40887"/>
  </w:style>
  <w:style w:type="paragraph" w:customStyle="1" w:styleId="35C401068A1C4F67BF0DD7233A76C219">
    <w:name w:val="35C401068A1C4F67BF0DD7233A76C219"/>
  </w:style>
  <w:style w:type="paragraph" w:customStyle="1" w:styleId="C9D7E299BE1B403CAEAC54C71179A585">
    <w:name w:val="C9D7E299BE1B403CAEAC54C71179A585"/>
  </w:style>
  <w:style w:type="paragraph" w:customStyle="1" w:styleId="239ED94D7D16409E971B7B2750FF519D">
    <w:name w:val="239ED94D7D16409E971B7B2750FF519D"/>
  </w:style>
  <w:style w:type="paragraph" w:customStyle="1" w:styleId="4B3B5921CE9F4B6CA5B1F805FD16DC5A">
    <w:name w:val="4B3B5921CE9F4B6CA5B1F805FD16DC5A"/>
  </w:style>
  <w:style w:type="paragraph" w:customStyle="1" w:styleId="F10D9D18D15A4DD983E48F197693C715">
    <w:name w:val="F10D9D18D15A4DD983E48F197693C715"/>
  </w:style>
  <w:style w:type="paragraph" w:customStyle="1" w:styleId="AA5C57CA508B4983B6AD01110AC82E23">
    <w:name w:val="AA5C57CA508B4983B6AD01110AC82E23"/>
  </w:style>
  <w:style w:type="paragraph" w:customStyle="1" w:styleId="2110B23E1C134C5AA8CAF9CD4AAA8240">
    <w:name w:val="2110B23E1C134C5AA8CAF9CD4AAA8240"/>
  </w:style>
  <w:style w:type="paragraph" w:customStyle="1" w:styleId="FE971756F6BC4DF2BA3911205DF81161">
    <w:name w:val="FE971756F6BC4DF2BA3911205DF81161"/>
  </w:style>
  <w:style w:type="paragraph" w:customStyle="1" w:styleId="858E954A9A0942A98F9ED7E83F97E4FE">
    <w:name w:val="858E954A9A0942A98F9ED7E83F97E4FE"/>
  </w:style>
  <w:style w:type="paragraph" w:customStyle="1" w:styleId="D59D6C65A7DB4216B5D29DB3244F8478">
    <w:name w:val="D59D6C65A7DB4216B5D29DB3244F8478"/>
  </w:style>
  <w:style w:type="paragraph" w:customStyle="1" w:styleId="4AAD4449437349718A84A1C51CEAB4DD">
    <w:name w:val="4AAD4449437349718A84A1C51CEAB4DD"/>
  </w:style>
  <w:style w:type="paragraph" w:customStyle="1" w:styleId="E5BF45714BD544ABBE58B582CF91C875">
    <w:name w:val="E5BF45714BD544ABBE58B582CF91C875"/>
  </w:style>
  <w:style w:type="paragraph" w:customStyle="1" w:styleId="2174199E3D16475E888BB7DFF12D56B1">
    <w:name w:val="2174199E3D16475E888BB7DFF12D56B1"/>
  </w:style>
  <w:style w:type="paragraph" w:customStyle="1" w:styleId="2EEBC43B15CF41E4B4A84F5ED53AA9C1">
    <w:name w:val="2EEBC43B15CF41E4B4A84F5ED53AA9C1"/>
  </w:style>
  <w:style w:type="paragraph" w:customStyle="1" w:styleId="8947C544F29E47B9ADD2A1DE275A0D07">
    <w:name w:val="8947C544F29E47B9ADD2A1DE275A0D07"/>
  </w:style>
  <w:style w:type="paragraph" w:customStyle="1" w:styleId="AC5FC6E7FA7740D8B199BA6A648399A3">
    <w:name w:val="AC5FC6E7FA7740D8B199BA6A648399A3"/>
  </w:style>
  <w:style w:type="paragraph" w:customStyle="1" w:styleId="BD1EC372DC914443903B2668409B11BF">
    <w:name w:val="BD1EC372DC914443903B2668409B11BF"/>
  </w:style>
  <w:style w:type="paragraph" w:customStyle="1" w:styleId="1428BDEA4ABD475383D135043C4C3921">
    <w:name w:val="1428BDEA4ABD475383D135043C4C3921"/>
  </w:style>
  <w:style w:type="paragraph" w:customStyle="1" w:styleId="116CDBE1CB8B403CA26A3D5C1AD81087">
    <w:name w:val="116CDBE1CB8B403CA26A3D5C1AD81087"/>
  </w:style>
  <w:style w:type="paragraph" w:customStyle="1" w:styleId="7AEC745E99764704854E16513D2CB5F5">
    <w:name w:val="7AEC745E99764704854E16513D2CB5F5"/>
  </w:style>
  <w:style w:type="paragraph" w:customStyle="1" w:styleId="3AE4A7A6D4E84F528C155F39357E09AA">
    <w:name w:val="3AE4A7A6D4E84F528C155F39357E09AA"/>
  </w:style>
  <w:style w:type="paragraph" w:customStyle="1" w:styleId="463CCDBD2B5C407497D3DC1CB56F284B">
    <w:name w:val="463CCDBD2B5C407497D3DC1CB56F284B"/>
  </w:style>
  <w:style w:type="paragraph" w:customStyle="1" w:styleId="13491B9F8FEB4384BE26D51F2A4DEDFD">
    <w:name w:val="13491B9F8FEB4384BE26D51F2A4DEDFD"/>
  </w:style>
  <w:style w:type="paragraph" w:customStyle="1" w:styleId="0C352CE7CED2489E82D4DBBBE16F593E">
    <w:name w:val="0C352CE7CED2489E82D4DBBBE16F593E"/>
  </w:style>
  <w:style w:type="paragraph" w:customStyle="1" w:styleId="C692649D01CF4DF98D2AC75B5FD3932E">
    <w:name w:val="C692649D01CF4DF98D2AC75B5FD3932E"/>
  </w:style>
  <w:style w:type="paragraph" w:customStyle="1" w:styleId="FE8858B5429A470C862AB9EBB845A823">
    <w:name w:val="FE8858B5429A470C862AB9EBB845A823"/>
  </w:style>
  <w:style w:type="paragraph" w:customStyle="1" w:styleId="02B91E89588141E0BB8A7A45944D48DB">
    <w:name w:val="02B91E89588141E0BB8A7A45944D48DB"/>
  </w:style>
  <w:style w:type="paragraph" w:customStyle="1" w:styleId="DBE78F37D74747A68A6A92E58E90B4B6">
    <w:name w:val="DBE78F37D74747A68A6A92E58E90B4B6"/>
  </w:style>
  <w:style w:type="paragraph" w:customStyle="1" w:styleId="B312D42D12154949A6A23191BA42081F">
    <w:name w:val="B312D42D12154949A6A23191BA42081F"/>
  </w:style>
  <w:style w:type="paragraph" w:customStyle="1" w:styleId="AD83025AB0E0401698B670ECC02A1EC5">
    <w:name w:val="AD83025AB0E0401698B670ECC02A1EC5"/>
  </w:style>
  <w:style w:type="paragraph" w:customStyle="1" w:styleId="ACC0C987883E455FB0F3B3565D02978A">
    <w:name w:val="ACC0C987883E455FB0F3B3565D02978A"/>
  </w:style>
  <w:style w:type="paragraph" w:customStyle="1" w:styleId="6751FF13EEDC477D8E16154236D527D1">
    <w:name w:val="6751FF13EEDC477D8E16154236D527D1"/>
  </w:style>
  <w:style w:type="paragraph" w:customStyle="1" w:styleId="534A092FFA494EE0A1E935ADBA30689F">
    <w:name w:val="534A092FFA494EE0A1E935ADBA30689F"/>
  </w:style>
  <w:style w:type="paragraph" w:customStyle="1" w:styleId="9104B62F868741DCA98F348C71368ECB">
    <w:name w:val="9104B62F868741DCA98F348C71368ECB"/>
  </w:style>
  <w:style w:type="paragraph" w:customStyle="1" w:styleId="FC746808D6404F05B2721414FFA74809">
    <w:name w:val="FC746808D6404F05B2721414FFA74809"/>
  </w:style>
  <w:style w:type="paragraph" w:customStyle="1" w:styleId="C3B869252444483581ED38601EC37C41">
    <w:name w:val="C3B869252444483581ED38601EC37C41"/>
  </w:style>
  <w:style w:type="paragraph" w:customStyle="1" w:styleId="D32A55DDA9154295AFAE963E1AF334A3">
    <w:name w:val="D32A55DDA9154295AFAE963E1AF334A3"/>
  </w:style>
  <w:style w:type="paragraph" w:customStyle="1" w:styleId="1929751D052944FA897F910DB289CB0B">
    <w:name w:val="1929751D052944FA897F910DB289CB0B"/>
  </w:style>
  <w:style w:type="paragraph" w:customStyle="1" w:styleId="C37A348A96654330BBB7D4A608C08A1A">
    <w:name w:val="C37A348A96654330BBB7D4A608C08A1A"/>
  </w:style>
  <w:style w:type="paragraph" w:customStyle="1" w:styleId="7D236EE87E1046BFB8B002FE941A8566">
    <w:name w:val="7D236EE87E1046BFB8B002FE941A8566"/>
  </w:style>
  <w:style w:type="paragraph" w:customStyle="1" w:styleId="944433A3198946858FBB614C97DEC494">
    <w:name w:val="944433A3198946858FBB614C97DEC494"/>
  </w:style>
  <w:style w:type="paragraph" w:customStyle="1" w:styleId="DF60933FF30E475DA6BC8934AF36867D">
    <w:name w:val="DF60933FF30E475DA6BC8934AF36867D"/>
  </w:style>
  <w:style w:type="paragraph" w:customStyle="1" w:styleId="D83CE58B5A72490DB99658A096CEF4D8">
    <w:name w:val="D83CE58B5A72490DB99658A096CEF4D8"/>
  </w:style>
  <w:style w:type="paragraph" w:customStyle="1" w:styleId="E9AA9E621C4E488CA132EF133BC1DAE1">
    <w:name w:val="E9AA9E621C4E488CA132EF133BC1DAE1"/>
  </w:style>
  <w:style w:type="paragraph" w:customStyle="1" w:styleId="B0BDB6F036604D6998CE535B7A97F3BE">
    <w:name w:val="B0BDB6F036604D6998CE535B7A97F3BE"/>
  </w:style>
  <w:style w:type="paragraph" w:customStyle="1" w:styleId="C6D8B066F5A14762A576BAC7E698013F">
    <w:name w:val="C6D8B066F5A14762A576BAC7E698013F"/>
  </w:style>
  <w:style w:type="paragraph" w:customStyle="1" w:styleId="33DF376FE02A45259F400A621E2AE56B">
    <w:name w:val="33DF376FE02A45259F400A621E2AE56B"/>
  </w:style>
  <w:style w:type="paragraph" w:customStyle="1" w:styleId="FBAA66A6BE0745E98FDA7F5657782BB1">
    <w:name w:val="FBAA66A6BE0745E98FDA7F5657782BB1"/>
  </w:style>
  <w:style w:type="paragraph" w:customStyle="1" w:styleId="12EE8179D3D549178DFE4C71A1FD10F5">
    <w:name w:val="12EE8179D3D549178DFE4C71A1FD10F5"/>
  </w:style>
  <w:style w:type="paragraph" w:customStyle="1" w:styleId="AB0EA31E168346F48BB14BB1389A33A8">
    <w:name w:val="AB0EA31E168346F48BB14BB1389A33A8"/>
  </w:style>
  <w:style w:type="paragraph" w:customStyle="1" w:styleId="92136A342C224C8CA83C599ED5D6B716">
    <w:name w:val="92136A342C224C8CA83C599ED5D6B716"/>
  </w:style>
  <w:style w:type="paragraph" w:customStyle="1" w:styleId="1B1674BAC2574DE29C0CC57753D33246">
    <w:name w:val="1B1674BAC2574DE29C0CC57753D33246"/>
  </w:style>
  <w:style w:type="paragraph" w:customStyle="1" w:styleId="929026DC2719438286DD1782307702B3">
    <w:name w:val="929026DC2719438286DD1782307702B3"/>
  </w:style>
  <w:style w:type="paragraph" w:customStyle="1" w:styleId="D1E9FF3D578A40D49B5E23FB5EC18284">
    <w:name w:val="D1E9FF3D578A40D49B5E23FB5EC18284"/>
  </w:style>
  <w:style w:type="paragraph" w:customStyle="1" w:styleId="21E3A540E4B04434953E80B1A482076F">
    <w:name w:val="21E3A540E4B04434953E80B1A482076F"/>
  </w:style>
  <w:style w:type="paragraph" w:customStyle="1" w:styleId="F06C527DFCAE44FBA7B5006FE061093E">
    <w:name w:val="F06C527DFCAE44FBA7B5006FE061093E"/>
  </w:style>
  <w:style w:type="paragraph" w:customStyle="1" w:styleId="7EE9FD97E2B8444FA1A0AF5088C2BE94">
    <w:name w:val="7EE9FD97E2B8444FA1A0AF5088C2BE94"/>
  </w:style>
  <w:style w:type="paragraph" w:customStyle="1" w:styleId="29E0499AA96D4EBF8837D30318750B05">
    <w:name w:val="29E0499AA96D4EBF8837D30318750B05"/>
  </w:style>
  <w:style w:type="paragraph" w:customStyle="1" w:styleId="A299EE65219B4F50855FF6E6A29D8BAA">
    <w:name w:val="A299EE65219B4F50855FF6E6A29D8BAA"/>
  </w:style>
  <w:style w:type="paragraph" w:customStyle="1" w:styleId="ED48A1055DFA43B59466E9EE74F6F6E1">
    <w:name w:val="ED48A1055DFA43B59466E9EE74F6F6E1"/>
  </w:style>
  <w:style w:type="paragraph" w:customStyle="1" w:styleId="859782872D714DCFBC42918DF14B1FCD">
    <w:name w:val="859782872D714DCFBC42918DF14B1FCD"/>
  </w:style>
  <w:style w:type="paragraph" w:customStyle="1" w:styleId="D98D50B2C7A54A2B828B38462D221686">
    <w:name w:val="D98D50B2C7A54A2B828B38462D221686"/>
  </w:style>
  <w:style w:type="paragraph" w:customStyle="1" w:styleId="74CFD5DED9E74DA8B524712B7905C516">
    <w:name w:val="74CFD5DED9E74DA8B524712B7905C516"/>
  </w:style>
  <w:style w:type="paragraph" w:customStyle="1" w:styleId="2AF96EEDACDA44B89D01E073529839C8">
    <w:name w:val="2AF96EEDACDA44B89D01E073529839C8"/>
  </w:style>
  <w:style w:type="paragraph" w:customStyle="1" w:styleId="4EEC77D11CF04DF895B0D4520B64DC2D">
    <w:name w:val="4EEC77D11CF04DF895B0D4520B64DC2D"/>
  </w:style>
  <w:style w:type="paragraph" w:customStyle="1" w:styleId="2F16BE390BF34905A442DE2E0FEFC40B">
    <w:name w:val="2F16BE390BF34905A442DE2E0FEFC40B"/>
  </w:style>
  <w:style w:type="paragraph" w:customStyle="1" w:styleId="61CE55FA6BBD45B8B12941A4BD77B46E">
    <w:name w:val="61CE55FA6BBD45B8B12941A4BD77B46E"/>
  </w:style>
  <w:style w:type="paragraph" w:customStyle="1" w:styleId="05646C171D8845B490E95ECBFCBFD0F5">
    <w:name w:val="05646C171D8845B490E95ECBFCBFD0F5"/>
  </w:style>
  <w:style w:type="paragraph" w:customStyle="1" w:styleId="86C4C60365F747F58573766D22FF3CD1">
    <w:name w:val="86C4C60365F747F58573766D22FF3CD1"/>
  </w:style>
  <w:style w:type="paragraph" w:customStyle="1" w:styleId="6942A1C8DF1E4DD185E3A080727669B3">
    <w:name w:val="6942A1C8DF1E4DD185E3A080727669B3"/>
  </w:style>
  <w:style w:type="paragraph" w:customStyle="1" w:styleId="609085B50B1744E4BC721D5DF6D5278A">
    <w:name w:val="609085B50B1744E4BC721D5DF6D5278A"/>
  </w:style>
  <w:style w:type="paragraph" w:customStyle="1" w:styleId="36DE4568B9214001807047F66D65ABEE">
    <w:name w:val="36DE4568B9214001807047F66D65ABEE"/>
  </w:style>
  <w:style w:type="paragraph" w:customStyle="1" w:styleId="DDE87408AE074B1184CAF5EBADEA4FDB">
    <w:name w:val="DDE87408AE074B1184CAF5EBADEA4FDB"/>
  </w:style>
  <w:style w:type="paragraph" w:customStyle="1" w:styleId="8BE09624451345FB9C131F9DA6DC81D0">
    <w:name w:val="8BE09624451345FB9C131F9DA6DC81D0"/>
  </w:style>
  <w:style w:type="paragraph" w:customStyle="1" w:styleId="254CD6CB7761402A8775E440625B3479">
    <w:name w:val="254CD6CB7761402A8775E440625B3479"/>
  </w:style>
  <w:style w:type="paragraph" w:customStyle="1" w:styleId="F1757785CE3545BFA754CC9DAB58D97A">
    <w:name w:val="F1757785CE3545BFA754CC9DAB58D97A"/>
  </w:style>
  <w:style w:type="paragraph" w:customStyle="1" w:styleId="90F4B966FEF0425791AACA8F06C5EDCC">
    <w:name w:val="90F4B966FEF0425791AACA8F06C5EDCC"/>
  </w:style>
  <w:style w:type="paragraph" w:customStyle="1" w:styleId="3A803F90BC6A433BB882DF46E1BDC0BC">
    <w:name w:val="3A803F90BC6A433BB882DF46E1BDC0BC"/>
  </w:style>
  <w:style w:type="paragraph" w:customStyle="1" w:styleId="C1D9A1FDFC0E4D77B1BB100C46F5EAD5">
    <w:name w:val="C1D9A1FDFC0E4D77B1BB100C46F5EAD5"/>
  </w:style>
  <w:style w:type="paragraph" w:customStyle="1" w:styleId="6A9C644A266B4FA9BE94061890B703B3">
    <w:name w:val="6A9C644A266B4FA9BE94061890B703B3"/>
  </w:style>
  <w:style w:type="paragraph" w:customStyle="1" w:styleId="ACDA5D5FEA6F495BB97241EE65508BAC">
    <w:name w:val="ACDA5D5FEA6F495BB97241EE65508BAC"/>
  </w:style>
  <w:style w:type="paragraph" w:customStyle="1" w:styleId="6F3A7AAE622443E8A64FE7B06E261950">
    <w:name w:val="6F3A7AAE622443E8A64FE7B06E261950"/>
  </w:style>
  <w:style w:type="paragraph" w:customStyle="1" w:styleId="B5F0EAEB79BA4948B1B75845CDEB3477">
    <w:name w:val="B5F0EAEB79BA4948B1B75845CDEB3477"/>
  </w:style>
  <w:style w:type="paragraph" w:customStyle="1" w:styleId="47B4E813FBC742CBB66EE1AB45CF3932">
    <w:name w:val="47B4E813FBC742CBB66EE1AB45CF3932"/>
  </w:style>
  <w:style w:type="paragraph" w:customStyle="1" w:styleId="410A205691BE4A2B85FCABBFD2A4677E">
    <w:name w:val="410A205691BE4A2B85FCABBFD2A4677E"/>
  </w:style>
  <w:style w:type="paragraph" w:customStyle="1" w:styleId="4C8DAE89E4054C1E8FB746B092E0128B">
    <w:name w:val="4C8DAE89E4054C1E8FB746B092E0128B"/>
  </w:style>
  <w:style w:type="paragraph" w:customStyle="1" w:styleId="57E2F927968F4EAAA15F0F3F98E1D47A">
    <w:name w:val="57E2F927968F4EAAA15F0F3F98E1D47A"/>
  </w:style>
  <w:style w:type="paragraph" w:customStyle="1" w:styleId="421F0A8C2ACC444689B58746C466EB9C">
    <w:name w:val="421F0A8C2ACC444689B58746C466EB9C"/>
  </w:style>
  <w:style w:type="paragraph" w:customStyle="1" w:styleId="EDA35368F34A49B88D94B654F6FB9E5D">
    <w:name w:val="EDA35368F34A49B88D94B654F6FB9E5D"/>
  </w:style>
  <w:style w:type="paragraph" w:customStyle="1" w:styleId="7F53F61633554438B0BCB5287EE75004">
    <w:name w:val="7F53F61633554438B0BCB5287EE75004"/>
  </w:style>
  <w:style w:type="paragraph" w:customStyle="1" w:styleId="C659F545A7214971AC0C76E382F56113">
    <w:name w:val="C659F545A7214971AC0C76E382F56113"/>
  </w:style>
  <w:style w:type="paragraph" w:customStyle="1" w:styleId="F491BA0182B844D4A3827E57F0769434">
    <w:name w:val="F491BA0182B844D4A3827E57F0769434"/>
  </w:style>
  <w:style w:type="paragraph" w:customStyle="1" w:styleId="20B9EA477CC64F86A1369D67E8CF22FA">
    <w:name w:val="20B9EA477CC64F86A1369D67E8CF22FA"/>
  </w:style>
  <w:style w:type="paragraph" w:customStyle="1" w:styleId="DB1BD2EAD5614773990F401C7CB56E68">
    <w:name w:val="DB1BD2EAD5614773990F401C7CB56E68"/>
  </w:style>
  <w:style w:type="paragraph" w:customStyle="1" w:styleId="5739BA141DF64AFBB4AFF37FC0450FA3">
    <w:name w:val="5739BA141DF64AFBB4AFF37FC0450FA3"/>
  </w:style>
  <w:style w:type="paragraph" w:customStyle="1" w:styleId="36AD94DABCC845F4A5CBF5CEEA361ED2">
    <w:name w:val="36AD94DABCC845F4A5CBF5CEEA361ED2"/>
  </w:style>
  <w:style w:type="paragraph" w:customStyle="1" w:styleId="0E31FD53022340BBA5C44F0A985365C8">
    <w:name w:val="0E31FD53022340BBA5C44F0A985365C8"/>
  </w:style>
  <w:style w:type="paragraph" w:customStyle="1" w:styleId="5A648CE7CD7F44ADB4651AB25A553F81">
    <w:name w:val="5A648CE7CD7F44ADB4651AB25A553F81"/>
  </w:style>
  <w:style w:type="paragraph" w:customStyle="1" w:styleId="BE2E85E7AB62487D8B5FDF32EEEA0C85">
    <w:name w:val="BE2E85E7AB62487D8B5FDF32EEEA0C85"/>
  </w:style>
  <w:style w:type="paragraph" w:customStyle="1" w:styleId="130D1505D3494E44A76F9614A6551ED7">
    <w:name w:val="130D1505D3494E44A76F9614A6551ED7"/>
  </w:style>
  <w:style w:type="paragraph" w:customStyle="1" w:styleId="F3BB9D5DF7984C2388EBA493FD15C36B">
    <w:name w:val="F3BB9D5DF7984C2388EBA493FD15C36B"/>
  </w:style>
  <w:style w:type="paragraph" w:customStyle="1" w:styleId="BD71AC31F902420895682EE8623DDF18">
    <w:name w:val="BD71AC31F902420895682EE8623DDF18"/>
  </w:style>
  <w:style w:type="paragraph" w:customStyle="1" w:styleId="80110F5E24A44E77BCBA179ABF0ED269">
    <w:name w:val="80110F5E24A44E77BCBA179ABF0ED269"/>
  </w:style>
  <w:style w:type="paragraph" w:customStyle="1" w:styleId="A7032E1957D0492DB184DE733D1C62B3">
    <w:name w:val="A7032E1957D0492DB184DE733D1C62B3"/>
  </w:style>
  <w:style w:type="paragraph" w:customStyle="1" w:styleId="251273808158493280A65DF2CB905F31">
    <w:name w:val="251273808158493280A65DF2CB905F31"/>
  </w:style>
  <w:style w:type="paragraph" w:customStyle="1" w:styleId="611F16FF868E47469A381D6AB3728B15">
    <w:name w:val="611F16FF868E47469A381D6AB3728B15"/>
  </w:style>
  <w:style w:type="paragraph" w:customStyle="1" w:styleId="736EED9DCE1C4FB0BAA999965751F514">
    <w:name w:val="736EED9DCE1C4FB0BAA999965751F514"/>
  </w:style>
  <w:style w:type="paragraph" w:customStyle="1" w:styleId="57C7351B3894416695F42E650BF2D970">
    <w:name w:val="57C7351B3894416695F42E650BF2D970"/>
  </w:style>
  <w:style w:type="paragraph" w:customStyle="1" w:styleId="7D77847DE2814CFEBAEC5D788352EA53">
    <w:name w:val="7D77847DE2814CFEBAEC5D788352EA53"/>
  </w:style>
  <w:style w:type="paragraph" w:customStyle="1" w:styleId="892EFC4F099C4905A5C8F960DC61D406">
    <w:name w:val="892EFC4F099C4905A5C8F960DC61D406"/>
  </w:style>
  <w:style w:type="paragraph" w:customStyle="1" w:styleId="F92BB19669F04373983D7D77BF0A7B0F">
    <w:name w:val="F92BB19669F04373983D7D77BF0A7B0F"/>
  </w:style>
  <w:style w:type="paragraph" w:customStyle="1" w:styleId="1ECA307D487A414DA5E07A729DF5A1BF">
    <w:name w:val="1ECA307D487A414DA5E07A729DF5A1BF"/>
  </w:style>
  <w:style w:type="paragraph" w:customStyle="1" w:styleId="60E904A8DC1A43C29B00065978017499">
    <w:name w:val="60E904A8DC1A43C29B00065978017499"/>
  </w:style>
  <w:style w:type="paragraph" w:customStyle="1" w:styleId="5B5297EE69FF465DBDF7DCB37DBEFBDE">
    <w:name w:val="5B5297EE69FF465DBDF7DCB37DBEFBDE"/>
  </w:style>
  <w:style w:type="paragraph" w:customStyle="1" w:styleId="2ED8982702B04977BACC5EC2969CC292">
    <w:name w:val="2ED8982702B04977BACC5EC2969CC292"/>
  </w:style>
  <w:style w:type="paragraph" w:customStyle="1" w:styleId="8CDEE19BF89443B58BF57EA80574A243">
    <w:name w:val="8CDEE19BF89443B58BF57EA80574A243"/>
  </w:style>
  <w:style w:type="paragraph" w:customStyle="1" w:styleId="B47F32BDD82249A79A4179AC8D067772">
    <w:name w:val="B47F32BDD82249A79A4179AC8D067772"/>
  </w:style>
  <w:style w:type="paragraph" w:customStyle="1" w:styleId="553792F5EA2C4FFB8B78454375F3821C">
    <w:name w:val="553792F5EA2C4FFB8B78454375F3821C"/>
  </w:style>
  <w:style w:type="paragraph" w:customStyle="1" w:styleId="6835994137DC49C2B13E920DD457C2E5">
    <w:name w:val="6835994137DC49C2B13E920DD457C2E5"/>
  </w:style>
  <w:style w:type="paragraph" w:customStyle="1" w:styleId="A765AEEF6EEA423B83C2C06B39735830">
    <w:name w:val="A765AEEF6EEA423B83C2C06B39735830"/>
  </w:style>
  <w:style w:type="paragraph" w:customStyle="1" w:styleId="AC80E8C5DE4B4451A651992FD1CD72C5">
    <w:name w:val="AC80E8C5DE4B4451A651992FD1CD72C5"/>
  </w:style>
  <w:style w:type="paragraph" w:customStyle="1" w:styleId="A80F935435DD4E8E9E5712515231B314">
    <w:name w:val="A80F935435DD4E8E9E5712515231B314"/>
  </w:style>
  <w:style w:type="paragraph" w:customStyle="1" w:styleId="43B7913E05354E88851092F017210570">
    <w:name w:val="43B7913E05354E88851092F017210570"/>
  </w:style>
  <w:style w:type="paragraph" w:customStyle="1" w:styleId="21C702A74F6D45EA8C52F21F7D5A7238">
    <w:name w:val="21C702A74F6D45EA8C52F21F7D5A7238"/>
  </w:style>
  <w:style w:type="paragraph" w:customStyle="1" w:styleId="16383583542D4DA5BCC53DEE8ADF0488">
    <w:name w:val="16383583542D4DA5BCC53DEE8ADF0488"/>
  </w:style>
  <w:style w:type="paragraph" w:customStyle="1" w:styleId="6AE3FB245FF44BD3BD83C1C686FD0573">
    <w:name w:val="6AE3FB245FF44BD3BD83C1C686FD0573"/>
  </w:style>
  <w:style w:type="paragraph" w:customStyle="1" w:styleId="2047BD51895B483988F7DB9570144002">
    <w:name w:val="2047BD51895B483988F7DB9570144002"/>
  </w:style>
  <w:style w:type="paragraph" w:customStyle="1" w:styleId="2B01DEE6F47D43508DFC4D4571E6DCF8">
    <w:name w:val="2B01DEE6F47D43508DFC4D4571E6DCF8"/>
  </w:style>
  <w:style w:type="paragraph" w:customStyle="1" w:styleId="1E5B59CF364D4067BB2B26FA677EB6FF">
    <w:name w:val="1E5B59CF364D4067BB2B26FA677EB6FF"/>
  </w:style>
  <w:style w:type="paragraph" w:customStyle="1" w:styleId="F826639A66604F16A1E653D0B9EEE800">
    <w:name w:val="F826639A66604F16A1E653D0B9EEE800"/>
  </w:style>
  <w:style w:type="paragraph" w:customStyle="1" w:styleId="BB94F59D141747BCA61CE4A82049D441">
    <w:name w:val="BB94F59D141747BCA61CE4A82049D441"/>
  </w:style>
  <w:style w:type="paragraph" w:customStyle="1" w:styleId="EEFF1518E34E426BB0E9869009AECCF2">
    <w:name w:val="EEFF1518E34E426BB0E9869009AECCF2"/>
  </w:style>
  <w:style w:type="paragraph" w:customStyle="1" w:styleId="D6F229C61B7B45818B87131703A75A37">
    <w:name w:val="D6F229C61B7B45818B87131703A75A37"/>
  </w:style>
  <w:style w:type="paragraph" w:customStyle="1" w:styleId="6BBAAF7335874554A00C20833056CC4A">
    <w:name w:val="6BBAAF7335874554A00C20833056CC4A"/>
  </w:style>
  <w:style w:type="paragraph" w:customStyle="1" w:styleId="BAD3529E665941E2830B449E773C114E">
    <w:name w:val="BAD3529E665941E2830B449E773C114E"/>
  </w:style>
  <w:style w:type="paragraph" w:customStyle="1" w:styleId="D7D16057EA14437B9F28146147BFD325">
    <w:name w:val="D7D16057EA14437B9F28146147BFD325"/>
  </w:style>
  <w:style w:type="paragraph" w:customStyle="1" w:styleId="1614A74DFFFA4AD69D27CE6FBB305AD6">
    <w:name w:val="1614A74DFFFA4AD69D27CE6FBB305AD6"/>
  </w:style>
  <w:style w:type="paragraph" w:customStyle="1" w:styleId="401E947BDE5C4A7A92AB48005DA70D55">
    <w:name w:val="401E947BDE5C4A7A92AB48005DA70D55"/>
  </w:style>
  <w:style w:type="paragraph" w:customStyle="1" w:styleId="A90DDBBFAEDA4B40BA6BA032AE65CD1E">
    <w:name w:val="A90DDBBFAEDA4B40BA6BA032AE65CD1E"/>
  </w:style>
  <w:style w:type="paragraph" w:customStyle="1" w:styleId="8172C17671304FA3BED116C717EE6066">
    <w:name w:val="8172C17671304FA3BED116C717EE6066"/>
  </w:style>
  <w:style w:type="paragraph" w:customStyle="1" w:styleId="5975CE28CC994C478853B6FB22FDFC3F">
    <w:name w:val="5975CE28CC994C478853B6FB22FDFC3F"/>
  </w:style>
  <w:style w:type="paragraph" w:customStyle="1" w:styleId="0AECD07CA9F441DB9EC45B0431CA7107">
    <w:name w:val="0AECD07CA9F441DB9EC45B0431CA7107"/>
  </w:style>
  <w:style w:type="paragraph" w:customStyle="1" w:styleId="9B9CD2A2479748E29FD1B31F5E609BFB">
    <w:name w:val="9B9CD2A2479748E29FD1B31F5E609BFB"/>
  </w:style>
  <w:style w:type="paragraph" w:customStyle="1" w:styleId="09B4268EF9F84970AC96FE08EE94E665">
    <w:name w:val="09B4268EF9F84970AC96FE08EE94E665"/>
  </w:style>
  <w:style w:type="paragraph" w:customStyle="1" w:styleId="34E98BDC076C4487B498E8D485F8E5A8">
    <w:name w:val="34E98BDC076C4487B498E8D485F8E5A8"/>
  </w:style>
  <w:style w:type="paragraph" w:customStyle="1" w:styleId="2D4DC35A60924322A5518C192FC9326A">
    <w:name w:val="2D4DC35A60924322A5518C192FC9326A"/>
  </w:style>
  <w:style w:type="paragraph" w:customStyle="1" w:styleId="E71B337B9AB849AE941D18F4FECAB120">
    <w:name w:val="E71B337B9AB849AE941D18F4FECAB120"/>
  </w:style>
  <w:style w:type="paragraph" w:customStyle="1" w:styleId="9EE72946FDD440898A15E86006FCD834">
    <w:name w:val="9EE72946FDD440898A15E86006FCD834"/>
  </w:style>
  <w:style w:type="paragraph" w:customStyle="1" w:styleId="EEF758E1F81C466BB1548596A0AF1BF1">
    <w:name w:val="EEF758E1F81C466BB1548596A0AF1BF1"/>
  </w:style>
  <w:style w:type="paragraph" w:customStyle="1" w:styleId="417B12CEF7C1425EAAF9837A4ED03B6D">
    <w:name w:val="417B12CEF7C1425EAAF9837A4ED03B6D"/>
  </w:style>
  <w:style w:type="paragraph" w:customStyle="1" w:styleId="0B5BC492FA8545C0AAFB927A5F81A060">
    <w:name w:val="0B5BC492FA8545C0AAFB927A5F81A060"/>
  </w:style>
  <w:style w:type="paragraph" w:customStyle="1" w:styleId="0B0423E9C469468DAE96F56646CB632B">
    <w:name w:val="0B0423E9C469468DAE96F56646CB632B"/>
  </w:style>
  <w:style w:type="paragraph" w:customStyle="1" w:styleId="712D53BED57C4B6AA8B52BAEAA5ECC9E">
    <w:name w:val="712D53BED57C4B6AA8B52BAEAA5ECC9E"/>
  </w:style>
  <w:style w:type="paragraph" w:customStyle="1" w:styleId="75D3CA441937467A9E08ADDD9EA37DBF">
    <w:name w:val="75D3CA441937467A9E08ADDD9EA37DBF"/>
  </w:style>
  <w:style w:type="paragraph" w:customStyle="1" w:styleId="FCFCAFDBF3BE4428855A4D1E88A8F857">
    <w:name w:val="FCFCAFDBF3BE4428855A4D1E88A8F857"/>
  </w:style>
  <w:style w:type="paragraph" w:customStyle="1" w:styleId="4D83B9CDBC304620A9D63CCCE5751021">
    <w:name w:val="4D83B9CDBC304620A9D63CCCE5751021"/>
  </w:style>
  <w:style w:type="paragraph" w:customStyle="1" w:styleId="08C78AE500EC45E5AD4A1189598CDD41">
    <w:name w:val="08C78AE500EC45E5AD4A1189598CDD41"/>
  </w:style>
  <w:style w:type="paragraph" w:customStyle="1" w:styleId="79AF084570F04996943928A2994182E7">
    <w:name w:val="79AF084570F04996943928A2994182E7"/>
  </w:style>
  <w:style w:type="paragraph" w:customStyle="1" w:styleId="BBE245B1010D4C83B980C0EA86AC3B85">
    <w:name w:val="BBE245B1010D4C83B980C0EA86AC3B85"/>
  </w:style>
  <w:style w:type="paragraph" w:customStyle="1" w:styleId="497A8D3ACF17423099311CB24A04B9C4">
    <w:name w:val="497A8D3ACF17423099311CB24A04B9C4"/>
  </w:style>
  <w:style w:type="paragraph" w:customStyle="1" w:styleId="1E47E562229046AB8DEBF70A7E7B005E">
    <w:name w:val="1E47E562229046AB8DEBF70A7E7B005E"/>
  </w:style>
  <w:style w:type="paragraph" w:customStyle="1" w:styleId="EC65CF3392DA4073A13A85FEAB35004A">
    <w:name w:val="EC65CF3392DA4073A13A85FEAB35004A"/>
  </w:style>
  <w:style w:type="paragraph" w:customStyle="1" w:styleId="977F4914226D4F58BD4898EB28BEDBCE">
    <w:name w:val="977F4914226D4F58BD4898EB28BEDBCE"/>
  </w:style>
  <w:style w:type="paragraph" w:customStyle="1" w:styleId="B13957CB488440D597A607B549E35B0E">
    <w:name w:val="B13957CB488440D597A607B549E35B0E"/>
  </w:style>
  <w:style w:type="paragraph" w:customStyle="1" w:styleId="2B53A524CB2C447EB042A1BD33CD5D39">
    <w:name w:val="2B53A524CB2C447EB042A1BD33CD5D39"/>
  </w:style>
  <w:style w:type="paragraph" w:customStyle="1" w:styleId="5E9ABB95D89E44EA86BCB3083331A113">
    <w:name w:val="5E9ABB95D89E44EA86BCB3083331A113"/>
  </w:style>
  <w:style w:type="paragraph" w:customStyle="1" w:styleId="3CBDD3543B51450098F205C24ABFAF0A">
    <w:name w:val="3CBDD3543B51450098F205C24ABFAF0A"/>
  </w:style>
  <w:style w:type="paragraph" w:customStyle="1" w:styleId="CC70AD29220C4E89BAB3AFB6D33A9316">
    <w:name w:val="CC70AD29220C4E89BAB3AFB6D33A9316"/>
  </w:style>
  <w:style w:type="paragraph" w:customStyle="1" w:styleId="571966C23F864DA6819387DB23FD3BF2">
    <w:name w:val="571966C23F864DA6819387DB23FD3BF2"/>
  </w:style>
  <w:style w:type="paragraph" w:customStyle="1" w:styleId="84ADEEDE5AE54F68BEBD48A7ABED4C32">
    <w:name w:val="84ADEEDE5AE54F68BEBD48A7ABED4C32"/>
  </w:style>
  <w:style w:type="paragraph" w:customStyle="1" w:styleId="43B2645129EF448D8186F4315BDDA5CD">
    <w:name w:val="43B2645129EF448D8186F4315BDDA5CD"/>
  </w:style>
  <w:style w:type="paragraph" w:customStyle="1" w:styleId="0F0C841F3AC94B7CA8E9E81A3BFD7FBF">
    <w:name w:val="0F0C841F3AC94B7CA8E9E81A3BFD7FBF"/>
  </w:style>
  <w:style w:type="paragraph" w:customStyle="1" w:styleId="07A81CD26A5C462C97A2ACBE608C4A35">
    <w:name w:val="07A81CD26A5C462C97A2ACBE608C4A35"/>
  </w:style>
  <w:style w:type="paragraph" w:customStyle="1" w:styleId="47B1C80748594C41845032EED8CB120C">
    <w:name w:val="47B1C80748594C41845032EED8CB120C"/>
  </w:style>
  <w:style w:type="paragraph" w:customStyle="1" w:styleId="E7F7E02CD1234E50B64312BDBF750768">
    <w:name w:val="E7F7E02CD1234E50B64312BDBF750768"/>
  </w:style>
  <w:style w:type="paragraph" w:customStyle="1" w:styleId="7137ED841E6E406CADA453D9A247280C">
    <w:name w:val="7137ED841E6E406CADA453D9A247280C"/>
  </w:style>
  <w:style w:type="paragraph" w:customStyle="1" w:styleId="4750EDACD2CD4B75AD55B96E75800585">
    <w:name w:val="4750EDACD2CD4B75AD55B96E75800585"/>
  </w:style>
  <w:style w:type="paragraph" w:customStyle="1" w:styleId="67F8A795B97D4C788F081444B1C59F93">
    <w:name w:val="67F8A795B97D4C788F081444B1C59F93"/>
  </w:style>
  <w:style w:type="paragraph" w:customStyle="1" w:styleId="8251D33DC1DB47BFA3D77086FC99E144">
    <w:name w:val="8251D33DC1DB47BFA3D77086FC99E144"/>
  </w:style>
  <w:style w:type="paragraph" w:customStyle="1" w:styleId="11696B10E5FC40B992F37FAEA269CF60">
    <w:name w:val="11696B10E5FC40B992F37FAEA269CF60"/>
  </w:style>
  <w:style w:type="paragraph" w:customStyle="1" w:styleId="8F8C5A5EA35B4851A3AB4DE29F72EE25">
    <w:name w:val="8F8C5A5EA35B4851A3AB4DE29F72EE25"/>
  </w:style>
  <w:style w:type="paragraph" w:customStyle="1" w:styleId="3F49C770709C43D182BF5563C54B59C1">
    <w:name w:val="3F49C770709C43D182BF5563C54B59C1"/>
  </w:style>
  <w:style w:type="paragraph" w:customStyle="1" w:styleId="9AC3D4FCC53245018A366FA8FFC84818">
    <w:name w:val="9AC3D4FCC53245018A366FA8FFC84818"/>
  </w:style>
  <w:style w:type="paragraph" w:customStyle="1" w:styleId="0F5F488810A54C73B0F28E8EE6A7F2BD">
    <w:name w:val="0F5F488810A54C73B0F28E8EE6A7F2BD"/>
  </w:style>
  <w:style w:type="paragraph" w:customStyle="1" w:styleId="710DB4C354A643828CCDCC5EC16D71C9">
    <w:name w:val="710DB4C354A643828CCDCC5EC16D71C9"/>
  </w:style>
  <w:style w:type="paragraph" w:customStyle="1" w:styleId="093AA61167664B45968F21AC2D717CDC">
    <w:name w:val="093AA61167664B45968F21AC2D717CDC"/>
  </w:style>
  <w:style w:type="paragraph" w:customStyle="1" w:styleId="6D1C4EAE5E4644C8BD374642CD299336">
    <w:name w:val="6D1C4EAE5E4644C8BD374642CD299336"/>
  </w:style>
  <w:style w:type="paragraph" w:customStyle="1" w:styleId="C4C1B72CF3F84C8082CCD1E50F5FB417">
    <w:name w:val="C4C1B72CF3F84C8082CCD1E50F5FB417"/>
  </w:style>
  <w:style w:type="paragraph" w:customStyle="1" w:styleId="0FC20034FDC24BB6AF5D7105894CE4C5">
    <w:name w:val="0FC20034FDC24BB6AF5D7105894CE4C5"/>
  </w:style>
  <w:style w:type="paragraph" w:customStyle="1" w:styleId="2740BAF47CAA435C873F7E96165218A2">
    <w:name w:val="2740BAF47CAA435C873F7E96165218A2"/>
  </w:style>
  <w:style w:type="paragraph" w:customStyle="1" w:styleId="962BB641F13C492CBFFDB959280B5258">
    <w:name w:val="962BB641F13C492CBFFDB959280B5258"/>
  </w:style>
  <w:style w:type="paragraph" w:customStyle="1" w:styleId="05B02B9F51ED4A1C84D4F9B8F18D5AE5">
    <w:name w:val="05B02B9F51ED4A1C84D4F9B8F18D5AE5"/>
  </w:style>
  <w:style w:type="paragraph" w:customStyle="1" w:styleId="722F0F92BD904772AF26B7CE699A3DC4">
    <w:name w:val="722F0F92BD904772AF26B7CE699A3DC4"/>
  </w:style>
  <w:style w:type="paragraph" w:customStyle="1" w:styleId="AA46A5C40B8D41A7A544C64A3BA7A313">
    <w:name w:val="AA46A5C40B8D41A7A544C64A3BA7A313"/>
  </w:style>
  <w:style w:type="paragraph" w:customStyle="1" w:styleId="520694750CB84B3FAFE157EE07A5FD12">
    <w:name w:val="520694750CB84B3FAFE157EE07A5FD12"/>
  </w:style>
  <w:style w:type="paragraph" w:customStyle="1" w:styleId="211F2BF4EE1646DB9A8C47164171B952">
    <w:name w:val="211F2BF4EE1646DB9A8C47164171B952"/>
  </w:style>
  <w:style w:type="paragraph" w:customStyle="1" w:styleId="86AC80F07A4841778988D35996978238">
    <w:name w:val="86AC80F07A4841778988D35996978238"/>
  </w:style>
  <w:style w:type="paragraph" w:customStyle="1" w:styleId="71F7E55AF19C4B56A01C077561735054">
    <w:name w:val="71F7E55AF19C4B56A01C077561735054"/>
  </w:style>
  <w:style w:type="paragraph" w:customStyle="1" w:styleId="D8E1B7C992844D42811AC6307A9E0EF7">
    <w:name w:val="D8E1B7C992844D42811AC6307A9E0EF7"/>
  </w:style>
  <w:style w:type="paragraph" w:customStyle="1" w:styleId="2FC4E53ED57B4C7C9662EAA62145240B">
    <w:name w:val="2FC4E53ED57B4C7C9662EAA62145240B"/>
  </w:style>
  <w:style w:type="paragraph" w:customStyle="1" w:styleId="F15D86536C584C8EA3DE0CF2EDFCCB2E">
    <w:name w:val="F15D86536C584C8EA3DE0CF2EDFCCB2E"/>
  </w:style>
  <w:style w:type="paragraph" w:customStyle="1" w:styleId="5BBCBA5128424E2C884D7C8551E20EB9">
    <w:name w:val="5BBCBA5128424E2C884D7C8551E20EB9"/>
  </w:style>
  <w:style w:type="paragraph" w:customStyle="1" w:styleId="8610EC59697F4EAB8CC350AD0B29035A">
    <w:name w:val="8610EC59697F4EAB8CC350AD0B29035A"/>
  </w:style>
  <w:style w:type="paragraph" w:customStyle="1" w:styleId="4A80B5B0422546FD921B45FFAF64F1E7">
    <w:name w:val="4A80B5B0422546FD921B45FFAF64F1E7"/>
  </w:style>
  <w:style w:type="paragraph" w:customStyle="1" w:styleId="A3F2BF8498874486B17C77D48EC55C2A">
    <w:name w:val="A3F2BF8498874486B17C77D48EC55C2A"/>
  </w:style>
  <w:style w:type="paragraph" w:customStyle="1" w:styleId="243E78D4BC984864BC647FEC34617225">
    <w:name w:val="243E78D4BC984864BC647FEC34617225"/>
  </w:style>
  <w:style w:type="paragraph" w:customStyle="1" w:styleId="E983A1F793FC48718C67886483650B42">
    <w:name w:val="E983A1F793FC48718C67886483650B42"/>
  </w:style>
  <w:style w:type="paragraph" w:customStyle="1" w:styleId="FF8F316769A54E68BE856684618B6CF4">
    <w:name w:val="FF8F316769A54E68BE856684618B6CF4"/>
  </w:style>
  <w:style w:type="paragraph" w:customStyle="1" w:styleId="ECB53BE0436345DEB6A528346603D31B">
    <w:name w:val="ECB53BE0436345DEB6A528346603D31B"/>
  </w:style>
  <w:style w:type="paragraph" w:customStyle="1" w:styleId="49C9392B7434407794F215042DD9DB0C">
    <w:name w:val="49C9392B7434407794F215042DD9DB0C"/>
  </w:style>
  <w:style w:type="paragraph" w:customStyle="1" w:styleId="A14C788800BE4A9B961441C3F196F069">
    <w:name w:val="A14C788800BE4A9B961441C3F196F069"/>
  </w:style>
  <w:style w:type="paragraph" w:customStyle="1" w:styleId="AA5FEBB03B1749768A6F190CE56CF0AE">
    <w:name w:val="AA5FEBB03B1749768A6F190CE56CF0AE"/>
  </w:style>
  <w:style w:type="paragraph" w:customStyle="1" w:styleId="B61B5C514C4941B28740336E73026BF1">
    <w:name w:val="B61B5C514C4941B28740336E73026BF1"/>
  </w:style>
  <w:style w:type="paragraph" w:customStyle="1" w:styleId="7A43F0E8571F4D81A14756456074238C">
    <w:name w:val="7A43F0E8571F4D81A14756456074238C"/>
  </w:style>
  <w:style w:type="paragraph" w:customStyle="1" w:styleId="8D307F26A2404A2095E8D01D04A8AE9E">
    <w:name w:val="8D307F26A2404A2095E8D01D04A8AE9E"/>
  </w:style>
  <w:style w:type="character" w:styleId="TextodoEspaoReservado">
    <w:name w:val="Placeholder Text"/>
    <w:basedOn w:val="Fontepargpadro"/>
    <w:uiPriority w:val="99"/>
    <w:semiHidden/>
    <w:rsid w:val="00985251"/>
    <w:rPr>
      <w:color w:val="808080"/>
    </w:rPr>
  </w:style>
  <w:style w:type="paragraph" w:customStyle="1" w:styleId="D6CB6F5221A0415A81311EADF2510C5A">
    <w:name w:val="D6CB6F5221A0415A81311EADF2510C5A"/>
    <w:rsid w:val="00120F9F"/>
  </w:style>
  <w:style w:type="paragraph" w:customStyle="1" w:styleId="0BBC6360DA8B4CEFA71239DEBBADEBCC">
    <w:name w:val="0BBC6360DA8B4CEFA71239DEBBADEBCC"/>
    <w:rsid w:val="00120F9F"/>
  </w:style>
  <w:style w:type="paragraph" w:customStyle="1" w:styleId="66ED4E013A514808AA922DF3FF4521F9">
    <w:name w:val="66ED4E013A514808AA922DF3FF4521F9"/>
    <w:rsid w:val="00120F9F"/>
  </w:style>
  <w:style w:type="paragraph" w:customStyle="1" w:styleId="D7E2741A32D4478C868A8204036D17D6">
    <w:name w:val="D7E2741A32D4478C868A8204036D17D6"/>
    <w:rsid w:val="00120F9F"/>
  </w:style>
  <w:style w:type="paragraph" w:customStyle="1" w:styleId="DB2D83B290E946639A3F3B1CF692B4F9">
    <w:name w:val="DB2D83B290E946639A3F3B1CF692B4F9"/>
    <w:rsid w:val="00120F9F"/>
  </w:style>
  <w:style w:type="paragraph" w:customStyle="1" w:styleId="1890B80EA900441A861CE16A21D64BE1">
    <w:name w:val="1890B80EA900441A861CE16A21D64BE1"/>
    <w:rsid w:val="00120F9F"/>
  </w:style>
  <w:style w:type="paragraph" w:customStyle="1" w:styleId="24FCFB0E08474F538FC60ABA3962DC9E">
    <w:name w:val="24FCFB0E08474F538FC60ABA3962DC9E"/>
    <w:rsid w:val="00120F9F"/>
  </w:style>
  <w:style w:type="paragraph" w:customStyle="1" w:styleId="10E104C5CB40432B92B827907D9E28B6">
    <w:name w:val="10E104C5CB40432B92B827907D9E28B6"/>
    <w:rsid w:val="00120F9F"/>
  </w:style>
  <w:style w:type="paragraph" w:customStyle="1" w:styleId="8328B208AE0447FBA2BE3A76036671B0">
    <w:name w:val="8328B208AE0447FBA2BE3A76036671B0"/>
  </w:style>
  <w:style w:type="paragraph" w:customStyle="1" w:styleId="BAECC61C6A1045C28CE5E79A5A3C2D6C">
    <w:name w:val="BAECC61C6A1045C28CE5E79A5A3C2D6C"/>
  </w:style>
  <w:style w:type="paragraph" w:customStyle="1" w:styleId="C6CF27C143344ADE87D9FE0D7EC25256">
    <w:name w:val="C6CF27C143344ADE87D9FE0D7EC25256"/>
  </w:style>
  <w:style w:type="paragraph" w:customStyle="1" w:styleId="BC3089CC60D744099F612E597F425087">
    <w:name w:val="BC3089CC60D744099F612E597F425087"/>
  </w:style>
  <w:style w:type="paragraph" w:customStyle="1" w:styleId="E5DEC27B6DB046A6A0CB53A132A8FBB8">
    <w:name w:val="E5DEC27B6DB046A6A0CB53A132A8FBB8"/>
  </w:style>
  <w:style w:type="paragraph" w:customStyle="1" w:styleId="BCC61911911445758E39FE19A6F1D4C2">
    <w:name w:val="BCC61911911445758E39FE19A6F1D4C2"/>
  </w:style>
  <w:style w:type="paragraph" w:customStyle="1" w:styleId="4A45BDA1CA1F472F8B457D743479EF28">
    <w:name w:val="4A45BDA1CA1F472F8B457D743479EF28"/>
  </w:style>
  <w:style w:type="paragraph" w:customStyle="1" w:styleId="9BFCB45A2B724514B11043D517D2A706">
    <w:name w:val="9BFCB45A2B724514B11043D517D2A706"/>
  </w:style>
  <w:style w:type="paragraph" w:customStyle="1" w:styleId="B4648277F7C6401399A636D028B0382A">
    <w:name w:val="B4648277F7C6401399A636D028B0382A"/>
  </w:style>
  <w:style w:type="paragraph" w:customStyle="1" w:styleId="E8A47F8EE4FB48E98963B9A75A4BF806">
    <w:name w:val="E8A47F8EE4FB48E98963B9A75A4BF806"/>
  </w:style>
  <w:style w:type="paragraph" w:customStyle="1" w:styleId="5E3069B8AC7F4C2A8A90EBD1962725B3">
    <w:name w:val="5E3069B8AC7F4C2A8A90EBD1962725B3"/>
  </w:style>
  <w:style w:type="paragraph" w:customStyle="1" w:styleId="095B2889EBA54DD3819A62DBCA968140">
    <w:name w:val="095B2889EBA54DD3819A62DBCA968140"/>
  </w:style>
  <w:style w:type="paragraph" w:customStyle="1" w:styleId="7B8793F100004B5080CB3BAB0D47CCAE">
    <w:name w:val="7B8793F100004B5080CB3BAB0D47CCAE"/>
  </w:style>
  <w:style w:type="paragraph" w:customStyle="1" w:styleId="A0D9BDC7B5D64C76AAFD9C12A075CBB7">
    <w:name w:val="A0D9BDC7B5D64C76AAFD9C12A075CBB7"/>
  </w:style>
  <w:style w:type="paragraph" w:customStyle="1" w:styleId="1C7BEF69283940CDAA589672DC501992">
    <w:name w:val="1C7BEF69283940CDAA589672DC501992"/>
  </w:style>
  <w:style w:type="paragraph" w:customStyle="1" w:styleId="15D96E91D7A541EC8C20457DC7775FA4">
    <w:name w:val="15D96E91D7A541EC8C20457DC7775FA4"/>
  </w:style>
  <w:style w:type="paragraph" w:customStyle="1" w:styleId="06B4B30A0DF642CEBBA4200A3230C38F">
    <w:name w:val="06B4B30A0DF642CEBBA4200A3230C38F"/>
  </w:style>
  <w:style w:type="paragraph" w:customStyle="1" w:styleId="36EBE41B7A6541A4B7066E486A561C03">
    <w:name w:val="36EBE41B7A6541A4B7066E486A561C03"/>
  </w:style>
  <w:style w:type="paragraph" w:customStyle="1" w:styleId="8EE9ABEFA9FC419F80486BE0F7648DCC">
    <w:name w:val="8EE9ABEFA9FC419F80486BE0F7648DCC"/>
  </w:style>
  <w:style w:type="paragraph" w:customStyle="1" w:styleId="C251172C393645678FDBF91B76142743">
    <w:name w:val="C251172C393645678FDBF91B76142743"/>
  </w:style>
  <w:style w:type="paragraph" w:customStyle="1" w:styleId="5D71D593704A462F9D3B145A6AC7613D">
    <w:name w:val="5D71D593704A462F9D3B145A6AC7613D"/>
  </w:style>
  <w:style w:type="paragraph" w:customStyle="1" w:styleId="2D1DA907A9C44F418CCC7ACE7A056187">
    <w:name w:val="2D1DA907A9C44F418CCC7ACE7A056187"/>
  </w:style>
  <w:style w:type="paragraph" w:customStyle="1" w:styleId="E30D289BD61443DE80FD7F4F555B92A4">
    <w:name w:val="E30D289BD61443DE80FD7F4F555B92A4"/>
    <w:rsid w:val="003C26D3"/>
  </w:style>
  <w:style w:type="paragraph" w:customStyle="1" w:styleId="1E9BB6D6EC2240B4888B93BFD9910270">
    <w:name w:val="1E9BB6D6EC2240B4888B93BFD9910270"/>
    <w:rsid w:val="003C26D3"/>
  </w:style>
  <w:style w:type="paragraph" w:customStyle="1" w:styleId="BA54741D95A64E9CA4B510AB22432058">
    <w:name w:val="BA54741D95A64E9CA4B510AB22432058"/>
    <w:rsid w:val="003C26D3"/>
  </w:style>
  <w:style w:type="paragraph" w:customStyle="1" w:styleId="0D27DF3AA5B54D30B37CA1A7270622B1">
    <w:name w:val="0D27DF3AA5B54D30B37CA1A7270622B1"/>
    <w:rsid w:val="003C26D3"/>
  </w:style>
  <w:style w:type="paragraph" w:customStyle="1" w:styleId="99C50851474740D4A7F1A0E9BA8DAB99">
    <w:name w:val="99C50851474740D4A7F1A0E9BA8DAB99"/>
    <w:rsid w:val="003C26D3"/>
  </w:style>
  <w:style w:type="paragraph" w:customStyle="1" w:styleId="666EBD69AA2B439DBA9D568B45064372">
    <w:name w:val="666EBD69AA2B439DBA9D568B45064372"/>
    <w:rsid w:val="003C26D3"/>
  </w:style>
  <w:style w:type="paragraph" w:customStyle="1" w:styleId="30A2C483D6C043B3B781C2A97671BCBA">
    <w:name w:val="30A2C483D6C043B3B781C2A97671BCBA"/>
    <w:rsid w:val="003C26D3"/>
  </w:style>
  <w:style w:type="paragraph" w:customStyle="1" w:styleId="BD92CA0ABB1E4B96960A7CF0B045064A">
    <w:name w:val="BD92CA0ABB1E4B96960A7CF0B045064A"/>
    <w:rsid w:val="003C26D3"/>
  </w:style>
  <w:style w:type="paragraph" w:customStyle="1" w:styleId="048EC289292A4F9DB6B53068465DA797">
    <w:name w:val="048EC289292A4F9DB6B53068465DA797"/>
    <w:rsid w:val="003C26D3"/>
  </w:style>
  <w:style w:type="paragraph" w:customStyle="1" w:styleId="7F0A48EE4DC74C949CABB31D4B8F2FB3">
    <w:name w:val="7F0A48EE4DC74C949CABB31D4B8F2FB3"/>
    <w:rsid w:val="003C26D3"/>
  </w:style>
  <w:style w:type="paragraph" w:customStyle="1" w:styleId="532555CFD8AC491FAEC781A56C62C79A">
    <w:name w:val="532555CFD8AC491FAEC781A56C62C79A"/>
    <w:rsid w:val="003C26D3"/>
  </w:style>
  <w:style w:type="paragraph" w:customStyle="1" w:styleId="382D3C89D8A443FB9F1B1C38FC5CD6CA">
    <w:name w:val="382D3C89D8A443FB9F1B1C38FC5CD6CA"/>
    <w:rsid w:val="003C26D3"/>
  </w:style>
  <w:style w:type="paragraph" w:customStyle="1" w:styleId="D387CE8A95EF4D9CACF1CE308981534C">
    <w:name w:val="D387CE8A95EF4D9CACF1CE308981534C"/>
    <w:rsid w:val="003C26D3"/>
  </w:style>
  <w:style w:type="paragraph" w:customStyle="1" w:styleId="17B9A109F13D42D8BCD12FC1E827AF2D">
    <w:name w:val="17B9A109F13D42D8BCD12FC1E827AF2D"/>
    <w:rsid w:val="003C26D3"/>
  </w:style>
  <w:style w:type="paragraph" w:customStyle="1" w:styleId="B37AE54F9ACD463AB5E5A3901ECA70FD">
    <w:name w:val="B37AE54F9ACD463AB5E5A3901ECA70FD"/>
    <w:rsid w:val="003C26D3"/>
  </w:style>
  <w:style w:type="paragraph" w:customStyle="1" w:styleId="48F4A65657D6432693E96121869D86FE">
    <w:name w:val="48F4A65657D6432693E96121869D86FE"/>
    <w:rsid w:val="003C26D3"/>
  </w:style>
  <w:style w:type="paragraph" w:customStyle="1" w:styleId="7A25DFBEDF53439BA012979E9694838D">
    <w:name w:val="7A25DFBEDF53439BA012979E9694838D"/>
    <w:rsid w:val="003C26D3"/>
  </w:style>
  <w:style w:type="paragraph" w:customStyle="1" w:styleId="44BA139D53C6436BBA1652DD5989B8D3">
    <w:name w:val="44BA139D53C6436BBA1652DD5989B8D3"/>
    <w:rsid w:val="003C26D3"/>
  </w:style>
  <w:style w:type="paragraph" w:customStyle="1" w:styleId="90D2BA33902644C584A22C5C197A9F56">
    <w:name w:val="90D2BA33902644C584A22C5C197A9F56"/>
    <w:rsid w:val="003C26D3"/>
  </w:style>
  <w:style w:type="paragraph" w:customStyle="1" w:styleId="482A6B1B7D8E49A2B7AB6781DA78B56C">
    <w:name w:val="482A6B1B7D8E49A2B7AB6781DA78B56C"/>
    <w:rsid w:val="003C26D3"/>
  </w:style>
  <w:style w:type="paragraph" w:customStyle="1" w:styleId="305F65A870E7453BA35071002D07D57A">
    <w:name w:val="305F65A870E7453BA35071002D07D57A"/>
    <w:rsid w:val="003C26D3"/>
  </w:style>
  <w:style w:type="paragraph" w:customStyle="1" w:styleId="8202DA0EF7834A579857E2479FAA970A">
    <w:name w:val="8202DA0EF7834A579857E2479FAA970A"/>
    <w:rsid w:val="003C26D3"/>
  </w:style>
  <w:style w:type="paragraph" w:customStyle="1" w:styleId="D2D794D423EC4909B041324C1AE10832">
    <w:name w:val="D2D794D423EC4909B041324C1AE10832"/>
    <w:rsid w:val="00C75FF3"/>
  </w:style>
  <w:style w:type="paragraph" w:customStyle="1" w:styleId="C812427DABDF4D8FB12FCB95E99D2CA3">
    <w:name w:val="C812427DABDF4D8FB12FCB95E99D2CA3"/>
    <w:rsid w:val="00C75FF3"/>
  </w:style>
  <w:style w:type="paragraph" w:customStyle="1" w:styleId="568EF1304A7644FEB09430D932D8282D">
    <w:name w:val="568EF1304A7644FEB09430D932D8282D"/>
    <w:rsid w:val="00C75FF3"/>
  </w:style>
  <w:style w:type="paragraph" w:customStyle="1" w:styleId="83490068CB37455F9F0F378F66A70060">
    <w:name w:val="83490068CB37455F9F0F378F66A70060"/>
    <w:rsid w:val="00C75FF3"/>
  </w:style>
  <w:style w:type="paragraph" w:customStyle="1" w:styleId="AA3493FE57B2C94FABFE09F491CD33CA">
    <w:name w:val="AA3493FE57B2C94FABFE09F491CD33CA"/>
    <w:rsid w:val="00985251"/>
    <w:pPr>
      <w:spacing w:after="0" w:line="240" w:lineRule="auto"/>
    </w:pPr>
    <w:rPr>
      <w:sz w:val="24"/>
      <w:szCs w:val="24"/>
    </w:rPr>
  </w:style>
  <w:style w:type="paragraph" w:customStyle="1" w:styleId="A6A2EBC1AD362544A8923AC5EB0B5305">
    <w:name w:val="A6A2EBC1AD362544A8923AC5EB0B5305"/>
    <w:rsid w:val="00985251"/>
    <w:pPr>
      <w:spacing w:after="0" w:line="240" w:lineRule="auto"/>
    </w:pPr>
    <w:rPr>
      <w:sz w:val="24"/>
      <w:szCs w:val="24"/>
    </w:rPr>
  </w:style>
  <w:style w:type="paragraph" w:customStyle="1" w:styleId="B3306ADF7BB642449842B2BFE774264D">
    <w:name w:val="B3306ADF7BB642449842B2BFE774264D"/>
    <w:rsid w:val="00985251"/>
    <w:pPr>
      <w:spacing w:after="0" w:line="240" w:lineRule="auto"/>
    </w:pPr>
    <w:rPr>
      <w:sz w:val="24"/>
      <w:szCs w:val="24"/>
    </w:rPr>
  </w:style>
  <w:style w:type="paragraph" w:customStyle="1" w:styleId="72BD3C32640215409CFD611D1C351C11">
    <w:name w:val="72BD3C32640215409CFD611D1C351C11"/>
    <w:rsid w:val="00985251"/>
    <w:pPr>
      <w:spacing w:after="0" w:line="240" w:lineRule="auto"/>
    </w:pPr>
    <w:rPr>
      <w:sz w:val="24"/>
      <w:szCs w:val="24"/>
    </w:rPr>
  </w:style>
  <w:style w:type="paragraph" w:customStyle="1" w:styleId="7DAA80A7CD695945816BD0D773B971D4">
    <w:name w:val="7DAA80A7CD695945816BD0D773B971D4"/>
    <w:rsid w:val="00985251"/>
    <w:pPr>
      <w:spacing w:after="0" w:line="240" w:lineRule="auto"/>
    </w:pPr>
    <w:rPr>
      <w:sz w:val="24"/>
      <w:szCs w:val="24"/>
    </w:rPr>
  </w:style>
  <w:style w:type="paragraph" w:customStyle="1" w:styleId="C3ABF47B3EDD6E4C951CBFC0008D45CA">
    <w:name w:val="C3ABF47B3EDD6E4C951CBFC0008D45CA"/>
    <w:rsid w:val="00985251"/>
    <w:pPr>
      <w:spacing w:after="0" w:line="240" w:lineRule="auto"/>
    </w:pPr>
    <w:rPr>
      <w:sz w:val="24"/>
      <w:szCs w:val="24"/>
    </w:rPr>
  </w:style>
  <w:style w:type="paragraph" w:customStyle="1" w:styleId="9A1B351E2BD1D6478FC32B12A2E8FBB4">
    <w:name w:val="9A1B351E2BD1D6478FC32B12A2E8FBB4"/>
    <w:rsid w:val="00985251"/>
    <w:pPr>
      <w:spacing w:after="0" w:line="240" w:lineRule="auto"/>
    </w:pPr>
    <w:rPr>
      <w:sz w:val="24"/>
      <w:szCs w:val="24"/>
    </w:rPr>
  </w:style>
  <w:style w:type="paragraph" w:customStyle="1" w:styleId="F773986198CE604DB6A824EB620F46B6">
    <w:name w:val="F773986198CE604DB6A824EB620F46B6"/>
    <w:rsid w:val="00985251"/>
    <w:pPr>
      <w:spacing w:after="0" w:line="240" w:lineRule="auto"/>
    </w:pPr>
    <w:rPr>
      <w:sz w:val="24"/>
      <w:szCs w:val="24"/>
    </w:rPr>
  </w:style>
  <w:style w:type="paragraph" w:customStyle="1" w:styleId="B9FC69D4687E194089FD0C26DFA3BC25">
    <w:name w:val="B9FC69D4687E194089FD0C26DFA3BC25"/>
    <w:rsid w:val="00985251"/>
    <w:pPr>
      <w:spacing w:after="0" w:line="240" w:lineRule="auto"/>
    </w:pPr>
    <w:rPr>
      <w:sz w:val="24"/>
      <w:szCs w:val="24"/>
    </w:rPr>
  </w:style>
  <w:style w:type="paragraph" w:customStyle="1" w:styleId="9BB56A5ABDA846479CDC90D37FAE9A6D">
    <w:name w:val="9BB56A5ABDA846479CDC90D37FAE9A6D"/>
    <w:rsid w:val="00985251"/>
    <w:pPr>
      <w:spacing w:after="0" w:line="240" w:lineRule="auto"/>
    </w:pPr>
    <w:rPr>
      <w:sz w:val="24"/>
      <w:szCs w:val="24"/>
    </w:rPr>
  </w:style>
  <w:style w:type="paragraph" w:customStyle="1" w:styleId="2C0D5BD8468DB9479F22A13A6638B09F">
    <w:name w:val="2C0D5BD8468DB9479F22A13A6638B09F"/>
    <w:rsid w:val="0098525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FB68-32C9-4488-BDB0-00273754F1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94EA7A-8E11-4C0B-86E7-42F1757C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60F1D-E0E7-4F03-AA2B-AC55CAD5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7804E-7232-DA48-8226-89C0F27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C:\Users\valte\AppData\Roaming\Microsoft\Templates\Plano de negócios para empresas de assistência médica.dotx</Template>
  <TotalTime>0</TotalTime>
  <Pages>1</Pages>
  <Words>232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2023-05-08T15:42:00Z</dcterms:created>
  <dcterms:modified xsi:type="dcterms:W3CDTF">2023-05-08T15:47:00Z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