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687A" w14:textId="07A2F10E" w:rsidR="002E3449" w:rsidRDefault="002E3449" w:rsidP="002A7B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975CB" w14:paraId="7AD2239A" w14:textId="77777777" w:rsidTr="004D3700">
        <w:trPr>
          <w:trHeight w:val="1984"/>
        </w:trPr>
        <w:tc>
          <w:tcPr>
            <w:tcW w:w="9344" w:type="dxa"/>
            <w:vAlign w:val="center"/>
          </w:tcPr>
          <w:p w14:paraId="56197054" w14:textId="178235FE" w:rsidR="008975CB" w:rsidRPr="00E60ED4" w:rsidRDefault="008975CB" w:rsidP="00806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7593">
              <w:rPr>
                <w:rFonts w:ascii="Arial" w:hAnsi="Arial" w:cs="Arial"/>
                <w:b/>
                <w:bCs/>
                <w:noProof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064E94A9" wp14:editId="0F228004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81915</wp:posOffset>
                  </wp:positionV>
                  <wp:extent cx="760095" cy="107505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7593">
              <w:rPr>
                <w:rFonts w:ascii="Arial" w:hAnsi="Arial" w:cs="Arial"/>
                <w:b/>
                <w:bCs/>
                <w:noProof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63360" behindDoc="0" locked="0" layoutInCell="1" allowOverlap="1" wp14:anchorId="020085DB" wp14:editId="691BE3F8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-15240</wp:posOffset>
                  </wp:positionV>
                  <wp:extent cx="584200" cy="1177925"/>
                  <wp:effectExtent l="0" t="0" r="635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0ED4">
              <w:rPr>
                <w:rFonts w:ascii="Arial" w:hAnsi="Arial" w:cs="Arial"/>
                <w:b/>
                <w:bCs/>
                <w:sz w:val="28"/>
                <w:szCs w:val="28"/>
              </w:rPr>
              <w:t>UNIVERSIDADE FEDERAL DE ALAGOAS</w:t>
            </w:r>
          </w:p>
          <w:p w14:paraId="28F7218E" w14:textId="77777777" w:rsidR="008975CB" w:rsidRPr="00E60ED4" w:rsidRDefault="008975CB" w:rsidP="00806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fyx2ly3qe1yk" w:colFirst="0" w:colLast="0"/>
            <w:bookmarkEnd w:id="0"/>
            <w:r w:rsidRPr="00E60ED4">
              <w:rPr>
                <w:rFonts w:ascii="Arial" w:hAnsi="Arial" w:cs="Arial"/>
                <w:b/>
                <w:bCs/>
                <w:sz w:val="28"/>
                <w:szCs w:val="28"/>
              </w:rPr>
              <w:t>INSTITUTO DE CIÊNCIAS FARMACÊUTICAS</w:t>
            </w:r>
          </w:p>
          <w:p w14:paraId="2BCF12AA" w14:textId="77777777" w:rsidR="008975CB" w:rsidRPr="00E60ED4" w:rsidRDefault="008975CB" w:rsidP="00806B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0ED4">
              <w:rPr>
                <w:rFonts w:ascii="Arial" w:hAnsi="Arial" w:cs="Arial"/>
                <w:b/>
                <w:bCs/>
                <w:sz w:val="28"/>
                <w:szCs w:val="28"/>
              </w:rPr>
              <w:t>CURSO DE FARMÁCIA</w:t>
            </w:r>
          </w:p>
          <w:p w14:paraId="420BC193" w14:textId="77777777" w:rsidR="008975CB" w:rsidRDefault="008975CB" w:rsidP="0080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D4">
              <w:rPr>
                <w:rFonts w:ascii="Arial" w:hAnsi="Arial" w:cs="Arial"/>
                <w:sz w:val="20"/>
                <w:szCs w:val="20"/>
              </w:rPr>
              <w:t xml:space="preserve">Campus A.C. Simões, Av. Lourival Melo Mota, s/n, Tabuleiro dos Martins </w:t>
            </w:r>
          </w:p>
          <w:p w14:paraId="580DF89F" w14:textId="77777777" w:rsidR="008975CB" w:rsidRDefault="008975CB" w:rsidP="0080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D4">
              <w:rPr>
                <w:rFonts w:ascii="Arial" w:hAnsi="Arial" w:cs="Arial"/>
                <w:sz w:val="20"/>
                <w:szCs w:val="20"/>
              </w:rPr>
              <w:t>CEP:57072-900 Maceió – AL</w:t>
            </w:r>
          </w:p>
          <w:p w14:paraId="2B07CBE5" w14:textId="77777777" w:rsidR="008975CB" w:rsidRPr="00806098" w:rsidRDefault="008975CB" w:rsidP="0080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curso de Farmácia</w:t>
            </w:r>
          </w:p>
          <w:p w14:paraId="6525EBC0" w14:textId="483B2FEC" w:rsidR="008975CB" w:rsidRDefault="008975CB" w:rsidP="00806BA4">
            <w:pPr>
              <w:jc w:val="center"/>
            </w:pPr>
            <w:r w:rsidRPr="00E60ED4">
              <w:rPr>
                <w:rFonts w:ascii="Arial" w:hAnsi="Arial" w:cs="Arial"/>
                <w:sz w:val="20"/>
                <w:szCs w:val="20"/>
              </w:rPr>
              <w:t xml:space="preserve">Telefone: (82) 3214.1170; e-mail: </w:t>
            </w:r>
            <w:hyperlink r:id="rId13" w:history="1">
              <w:r w:rsidR="00E51E9C" w:rsidRPr="00B14AEF">
                <w:rPr>
                  <w:rStyle w:val="Hiperlink"/>
                </w:rPr>
                <w:t>tccfarmaciaufal@gmail.com</w:t>
              </w:r>
            </w:hyperlink>
          </w:p>
        </w:tc>
      </w:tr>
      <w:tr w:rsidR="008975CB" w14:paraId="7F34426B" w14:textId="77777777" w:rsidTr="004D3700">
        <w:trPr>
          <w:trHeight w:val="850"/>
        </w:trPr>
        <w:tc>
          <w:tcPr>
            <w:tcW w:w="9344" w:type="dxa"/>
            <w:shd w:val="clear" w:color="auto" w:fill="auto"/>
            <w:vAlign w:val="center"/>
          </w:tcPr>
          <w:p w14:paraId="6AACB8A3" w14:textId="77777777" w:rsidR="008975CB" w:rsidRPr="00EF3E34" w:rsidRDefault="008975CB" w:rsidP="00806BA4">
            <w:pPr>
              <w:jc w:val="center"/>
              <w:rPr>
                <w:sz w:val="24"/>
                <w:szCs w:val="24"/>
              </w:rPr>
            </w:pPr>
            <w:r w:rsidRPr="00694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ACEITE DE ORIENTAÇÃO DE </w:t>
            </w:r>
            <w:r w:rsidRPr="00EF3E34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 (TCC)</w:t>
            </w:r>
          </w:p>
        </w:tc>
      </w:tr>
      <w:tr w:rsidR="008975CB" w14:paraId="73F38168" w14:textId="77777777" w:rsidTr="004D3700">
        <w:trPr>
          <w:trHeight w:val="283"/>
        </w:trPr>
        <w:tc>
          <w:tcPr>
            <w:tcW w:w="9344" w:type="dxa"/>
            <w:shd w:val="clear" w:color="auto" w:fill="003300"/>
            <w:vAlign w:val="center"/>
          </w:tcPr>
          <w:p w14:paraId="12E4F0B8" w14:textId="77777777" w:rsidR="008975CB" w:rsidRPr="00B0056C" w:rsidRDefault="008975CB" w:rsidP="00806BA4">
            <w:pPr>
              <w:rPr>
                <w:rFonts w:ascii="Arial" w:hAnsi="Arial" w:cs="Arial"/>
              </w:rPr>
            </w:pPr>
          </w:p>
        </w:tc>
      </w:tr>
      <w:tr w:rsidR="008975CB" w14:paraId="625DB861" w14:textId="77777777" w:rsidTr="004D3700">
        <w:trPr>
          <w:trHeight w:val="567"/>
        </w:trPr>
        <w:tc>
          <w:tcPr>
            <w:tcW w:w="9344" w:type="dxa"/>
            <w:vAlign w:val="center"/>
          </w:tcPr>
          <w:p w14:paraId="5FB86652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403A353A" w14:textId="77777777" w:rsidR="008975CB" w:rsidRDefault="008975CB" w:rsidP="00806B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8B8F5" w14:textId="08703F39" w:rsidR="008975CB" w:rsidRPr="006947BF" w:rsidRDefault="008975CB" w:rsidP="00806B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BF">
              <w:rPr>
                <w:rFonts w:ascii="Arial" w:hAnsi="Arial" w:cs="Arial"/>
                <w:sz w:val="24"/>
                <w:szCs w:val="24"/>
              </w:rPr>
              <w:t>Eu, Prof. (a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947B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Estilo1Farm"/>
                </w:rPr>
                <w:id w:val="1098832515"/>
                <w:placeholder>
                  <w:docPart w:val="D6CB6F5221A0415A81311EADF2510C5A"/>
                </w:placeholder>
                <w:showingPlcHdr/>
                <w15:color w:val="C0C0C0"/>
                <w:text/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000000" w:themeColor="text1"/>
                  <w:sz w:val="22"/>
                  <w:szCs w:val="24"/>
                </w:rPr>
              </w:sdtEndPr>
              <w:sdtContent>
                <w:r w:rsidRPr="002371AF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947BF">
              <w:rPr>
                <w:rFonts w:ascii="Arial" w:hAnsi="Arial" w:cs="Arial"/>
                <w:sz w:val="24"/>
                <w:szCs w:val="24"/>
              </w:rPr>
              <w:t xml:space="preserve"> lotado(a) no(a) </w:t>
            </w:r>
            <w:sdt>
              <w:sdtPr>
                <w:rPr>
                  <w:rStyle w:val="Estilo1Farm"/>
                </w:rPr>
                <w:id w:val="848288964"/>
                <w:placeholder>
                  <w:docPart w:val="0BBC6360DA8B4CEFA71239DEBBADEBC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000000" w:themeColor="text1"/>
                  <w:sz w:val="22"/>
                  <w:szCs w:val="24"/>
                </w:rPr>
              </w:sdtEndPr>
              <w:sdtContent>
                <w:r w:rsidRPr="006947BF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694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7BF">
              <w:rPr>
                <w:rFonts w:ascii="Arial" w:hAnsi="Arial" w:cs="Arial"/>
                <w:color w:val="000000"/>
                <w:sz w:val="24"/>
                <w:szCs w:val="24"/>
              </w:rPr>
              <w:t xml:space="preserve">aceito orientar o aluno(a) </w:t>
            </w:r>
            <w:sdt>
              <w:sdtPr>
                <w:rPr>
                  <w:rStyle w:val="Estilo1Farm"/>
                </w:rPr>
                <w:id w:val="1514879201"/>
                <w:placeholder>
                  <w:docPart w:val="66ED4E013A514808AA922DF3FF4521F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000000"/>
                  <w:sz w:val="22"/>
                  <w:szCs w:val="24"/>
                </w:rPr>
              </w:sdtEndPr>
              <w:sdtContent>
                <w:r w:rsidRPr="006947BF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6947BF">
              <w:rPr>
                <w:rFonts w:ascii="Arial" w:hAnsi="Arial" w:cs="Arial"/>
                <w:color w:val="000000"/>
                <w:sz w:val="24"/>
                <w:szCs w:val="24"/>
              </w:rPr>
              <w:t xml:space="preserve"> matrícula nº </w:t>
            </w:r>
            <w:sdt>
              <w:sdtPr>
                <w:rPr>
                  <w:rStyle w:val="Estilo1Farm"/>
                </w:rPr>
                <w:id w:val="-1021708608"/>
                <w:placeholder>
                  <w:docPart w:val="D7E2741A32D4478C868A8204036D17D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000000"/>
                  <w:sz w:val="22"/>
                  <w:szCs w:val="24"/>
                </w:rPr>
              </w:sdtEndPr>
              <w:sdtContent>
                <w:r w:rsidRPr="006947BF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6947BF">
              <w:rPr>
                <w:rFonts w:ascii="Arial" w:hAnsi="Arial" w:cs="Arial"/>
                <w:color w:val="000000"/>
                <w:sz w:val="24"/>
                <w:szCs w:val="24"/>
              </w:rPr>
              <w:t xml:space="preserve"> do Curso de Farmácia, em seu TCC, de acordo com as normas técnicas e gerais estabelecidas e aprovadas pelo </w:t>
            </w:r>
            <w:proofErr w:type="spellStart"/>
            <w:r w:rsidRPr="006947BF">
              <w:rPr>
                <w:rFonts w:ascii="Arial" w:hAnsi="Arial" w:cs="Arial"/>
                <w:color w:val="000000"/>
                <w:sz w:val="24"/>
                <w:szCs w:val="24"/>
              </w:rPr>
              <w:t>Colegiado</w:t>
            </w:r>
            <w:proofErr w:type="spellEnd"/>
            <w:r w:rsidRPr="006947BF">
              <w:rPr>
                <w:rFonts w:ascii="Arial" w:hAnsi="Arial" w:cs="Arial"/>
                <w:color w:val="000000"/>
                <w:sz w:val="24"/>
                <w:szCs w:val="24"/>
              </w:rPr>
              <w:t xml:space="preserve"> do Curso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Farmácia</w:t>
            </w:r>
            <w:r w:rsidR="004D37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3700"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>aprovadas em</w:t>
            </w:r>
            <w:r w:rsidR="004D3700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17/04/2023.</w:t>
            </w:r>
          </w:p>
          <w:p w14:paraId="137C3C0A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2018057B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5496FBDA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-2091224397"/>
                <w:placeholder>
                  <w:docPart w:val="DB2D83B290E946639A3F3B1CF692B4F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371AF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3F48AE91" w14:textId="77777777" w:rsidR="008975CB" w:rsidRPr="00B0056C" w:rsidRDefault="008975CB" w:rsidP="00806BA4">
            <w:pPr>
              <w:rPr>
                <w:rFonts w:ascii="Arial" w:hAnsi="Arial" w:cs="Arial"/>
              </w:rPr>
            </w:pPr>
          </w:p>
        </w:tc>
      </w:tr>
      <w:tr w:rsidR="008975CB" w14:paraId="3DE7E8F9" w14:textId="77777777" w:rsidTr="004D3700">
        <w:trPr>
          <w:trHeight w:val="283"/>
        </w:trPr>
        <w:tc>
          <w:tcPr>
            <w:tcW w:w="9344" w:type="dxa"/>
            <w:shd w:val="clear" w:color="auto" w:fill="003300"/>
            <w:vAlign w:val="center"/>
          </w:tcPr>
          <w:p w14:paraId="40775AEC" w14:textId="77777777" w:rsidR="008975CB" w:rsidRPr="00B0056C" w:rsidRDefault="008975CB" w:rsidP="00806BA4">
            <w:pPr>
              <w:rPr>
                <w:rFonts w:ascii="Arial" w:hAnsi="Arial" w:cs="Arial"/>
              </w:rPr>
            </w:pPr>
            <w:r w:rsidRPr="00463145">
              <w:rPr>
                <w:rFonts w:ascii="Arial" w:hAnsi="Arial" w:cs="Arial"/>
                <w:color w:val="FFFFFF" w:themeColor="background1"/>
              </w:rPr>
              <w:t>Dados do(a) aluno(a):</w:t>
            </w:r>
          </w:p>
        </w:tc>
      </w:tr>
      <w:tr w:rsidR="008975CB" w14:paraId="2B4C2E1A" w14:textId="77777777" w:rsidTr="004D3700">
        <w:trPr>
          <w:trHeight w:val="567"/>
        </w:trPr>
        <w:tc>
          <w:tcPr>
            <w:tcW w:w="9344" w:type="dxa"/>
            <w:vAlign w:val="center"/>
          </w:tcPr>
          <w:p w14:paraId="04E17F1D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59D6292A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974905436"/>
                <w:placeholder>
                  <w:docPart w:val="1890B80EA900441A861CE16A21D64BE1"/>
                </w:placeholder>
                <w:showingPlcHdr/>
                <w:text/>
              </w:sdtPr>
              <w:sdtEndPr/>
              <w:sdtContent>
                <w:r w:rsidRPr="002371A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7F621DA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  <w:sdt>
              <w:sdtPr>
                <w:rPr>
                  <w:rFonts w:ascii="Arial" w:hAnsi="Arial" w:cs="Arial"/>
                </w:rPr>
                <w:id w:val="451215990"/>
                <w:placeholder>
                  <w:docPart w:val="24FCFB0E08474F538FC60ABA3962DC9E"/>
                </w:placeholder>
                <w:showingPlcHdr/>
                <w:text/>
              </w:sdtPr>
              <w:sdtEndPr/>
              <w:sdtContent>
                <w:r w:rsidRPr="002371A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4F0ED8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49F9465D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7B0D4C14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14:paraId="482C837E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6EBD45B9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6E28B8F3" w14:textId="77777777" w:rsidR="008975CB" w:rsidRPr="00B0056C" w:rsidRDefault="008975CB" w:rsidP="00806BA4">
            <w:pPr>
              <w:rPr>
                <w:rFonts w:ascii="Arial" w:hAnsi="Arial" w:cs="Arial"/>
              </w:rPr>
            </w:pPr>
          </w:p>
        </w:tc>
      </w:tr>
      <w:tr w:rsidR="008975CB" w14:paraId="77C0EC0E" w14:textId="77777777" w:rsidTr="004D3700">
        <w:trPr>
          <w:trHeight w:val="245"/>
        </w:trPr>
        <w:tc>
          <w:tcPr>
            <w:tcW w:w="9344" w:type="dxa"/>
            <w:shd w:val="clear" w:color="auto" w:fill="003300"/>
            <w:vAlign w:val="center"/>
          </w:tcPr>
          <w:p w14:paraId="24915D9C" w14:textId="77777777" w:rsidR="008975CB" w:rsidRDefault="008975CB" w:rsidP="00806BA4">
            <w:pPr>
              <w:rPr>
                <w:rFonts w:ascii="Arial" w:hAnsi="Arial" w:cs="Arial"/>
              </w:rPr>
            </w:pPr>
            <w:r w:rsidRPr="00463145">
              <w:rPr>
                <w:rFonts w:ascii="Arial" w:hAnsi="Arial" w:cs="Arial"/>
                <w:color w:val="FFFFFF" w:themeColor="background1"/>
              </w:rPr>
              <w:t>Dados do(a) orientador (a):</w:t>
            </w:r>
          </w:p>
        </w:tc>
      </w:tr>
      <w:tr w:rsidR="008975CB" w14:paraId="4D2CD43D" w14:textId="77777777" w:rsidTr="004D3700">
        <w:trPr>
          <w:trHeight w:val="567"/>
        </w:trPr>
        <w:tc>
          <w:tcPr>
            <w:tcW w:w="9344" w:type="dxa"/>
            <w:vAlign w:val="center"/>
          </w:tcPr>
          <w:p w14:paraId="3F2CD2BE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359D8E07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8466542"/>
                <w:placeholder>
                  <w:docPart w:val="10E104C5CB40432B92B827907D9E28B6"/>
                </w:placeholder>
                <w:showingPlcHdr/>
                <w:text/>
              </w:sdtPr>
              <w:sdtEndPr/>
              <w:sdtContent>
                <w:r w:rsidRPr="002371A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5E758F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  <w:sdt>
              <w:sdtPr>
                <w:rPr>
                  <w:rFonts w:ascii="Arial" w:hAnsi="Arial" w:cs="Arial"/>
                </w:rPr>
                <w:id w:val="-997492317"/>
                <w:placeholder>
                  <w:docPart w:val="10E104C5CB40432B92B827907D9E28B6"/>
                </w:placeholder>
                <w:showingPlcHdr/>
                <w:text/>
              </w:sdtPr>
              <w:sdtEndPr/>
              <w:sdtContent>
                <w:r w:rsidRPr="002371A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D0F90A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1DEEEBD9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71DA96EE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69DD2404" w14:textId="77777777" w:rsidR="008975CB" w:rsidRDefault="008975CB" w:rsidP="00806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14:paraId="63BB9B85" w14:textId="77777777" w:rsidR="008975CB" w:rsidRDefault="008975CB" w:rsidP="00806BA4">
            <w:pPr>
              <w:rPr>
                <w:rFonts w:ascii="Arial" w:hAnsi="Arial" w:cs="Arial"/>
              </w:rPr>
            </w:pPr>
          </w:p>
          <w:p w14:paraId="2F4A3700" w14:textId="77777777" w:rsidR="008975CB" w:rsidRDefault="008975CB" w:rsidP="00806BA4">
            <w:pPr>
              <w:rPr>
                <w:rFonts w:ascii="Arial" w:hAnsi="Arial" w:cs="Arial"/>
              </w:rPr>
            </w:pPr>
          </w:p>
        </w:tc>
      </w:tr>
    </w:tbl>
    <w:p w14:paraId="1460158F" w14:textId="64A8E6C0" w:rsidR="00ED77F4" w:rsidRPr="004D3700" w:rsidRDefault="00ED77F4" w:rsidP="00E51E9C">
      <w:pPr>
        <w:rPr>
          <w:color w:val="auto"/>
        </w:rPr>
      </w:pPr>
      <w:bookmarkStart w:id="1" w:name="_GoBack"/>
      <w:bookmarkEnd w:id="1"/>
    </w:p>
    <w:p w14:paraId="00D4FF21" w14:textId="06C82C0E" w:rsidR="00A612F9" w:rsidRPr="00495014" w:rsidRDefault="002C37B4">
      <w:pPr>
        <w:spacing w:after="160" w:line="259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09D75" wp14:editId="343EE228">
                <wp:simplePos x="0" y="0"/>
                <wp:positionH relativeFrom="column">
                  <wp:posOffset>-64343</wp:posOffset>
                </wp:positionH>
                <wp:positionV relativeFrom="paragraph">
                  <wp:posOffset>-6406723</wp:posOffset>
                </wp:positionV>
                <wp:extent cx="6633713" cy="405441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54E6" w14:textId="73CD2AD4" w:rsidR="002C37B4" w:rsidRPr="004D3700" w:rsidRDefault="002C37B4" w:rsidP="002C37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ANEXO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VI</w:t>
                            </w: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2C37B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INEXISTÊNCIA DE PLÁGIO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09D75" id="Caixa de Texto 18" o:spid="_x0000_s1032" type="#_x0000_t202" style="position:absolute;margin-left:-5.05pt;margin-top:-504.45pt;width:522.3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" filled="f" stroked="f" strokeweight=".5pt">
                <v:textbox>
                  <w:txbxContent>
                    <w:p w14:paraId="225C54E6" w14:textId="73CD2AD4" w:rsidR="002C37B4" w:rsidRPr="004D3700" w:rsidRDefault="002C37B4" w:rsidP="002C37B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ANEXO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VI</w:t>
                      </w: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2C37B4">
                        <w:rPr>
                          <w:rFonts w:ascii="Calibri" w:hAnsi="Calibri" w:cs="Calibri"/>
                          <w:color w:val="FFFFFF" w:themeColor="background1"/>
                        </w:rPr>
                        <w:t>INEXISTÊNCIA DE PLÁGIO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2F9" w:rsidRPr="00495014" w:rsidSect="001F6E54">
      <w:headerReference w:type="default" r:id="rId14"/>
      <w:footerReference w:type="default" r:id="rId15"/>
      <w:pgSz w:w="11906" w:h="16838" w:code="9"/>
      <w:pgMar w:top="1701" w:right="1134" w:bottom="1418" w:left="141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BFF3" w14:textId="77777777" w:rsidR="00975798" w:rsidRDefault="00975798" w:rsidP="008F1194">
      <w:pPr>
        <w:spacing w:after="0" w:line="240" w:lineRule="auto"/>
      </w:pPr>
      <w:r>
        <w:separator/>
      </w:r>
    </w:p>
  </w:endnote>
  <w:endnote w:type="continuationSeparator" w:id="0">
    <w:p w14:paraId="3BBF58E9" w14:textId="77777777" w:rsidR="00975798" w:rsidRDefault="00975798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567F" w14:textId="77777777" w:rsidR="001F4713" w:rsidRDefault="001F6E54" w:rsidP="001900D7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737088" behindDoc="0" locked="0" layoutInCell="1" allowOverlap="1" wp14:anchorId="28978636" wp14:editId="58049BB5">
          <wp:simplePos x="0" y="0"/>
          <wp:positionH relativeFrom="column">
            <wp:posOffset>-892810</wp:posOffset>
          </wp:positionH>
          <wp:positionV relativeFrom="paragraph">
            <wp:posOffset>-213690</wp:posOffset>
          </wp:positionV>
          <wp:extent cx="7600493" cy="76076"/>
          <wp:effectExtent l="0" t="0" r="0" b="63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493" cy="76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3D663A4" wp14:editId="12B97235">
              <wp:simplePos x="0" y="0"/>
              <wp:positionH relativeFrom="column">
                <wp:posOffset>-893115</wp:posOffset>
              </wp:positionH>
              <wp:positionV relativeFrom="paragraph">
                <wp:posOffset>-205734</wp:posOffset>
              </wp:positionV>
              <wp:extent cx="7548804" cy="636928"/>
              <wp:effectExtent l="0" t="0" r="0" b="0"/>
              <wp:wrapNone/>
              <wp:docPr id="35" name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04" cy="63692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296D05" id="Retângulo" o:spid="_x0000_s1026" style="position:absolute;margin-left:-70.3pt;margin-top:-16.2pt;width:594.4pt;height:50.1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" fillcolor="#264d2b [3204]" stroked="f" strokeweight="1pt">
              <v:stroke miterlimit="4"/>
              <v:textbox inset="3pt,3pt,3pt,3pt"/>
            </v:rect>
          </w:pict>
        </mc:Fallback>
      </mc:AlternateContent>
    </w:r>
    <w:sdt>
      <w:sdtPr>
        <w:id w:val="-107989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4713">
          <w:rPr>
            <w:lang w:val="pt-BR" w:bidi="pt-BR"/>
          </w:rPr>
          <w:fldChar w:fldCharType="begin"/>
        </w:r>
        <w:r w:rsidR="001F4713">
          <w:rPr>
            <w:lang w:val="pt-BR" w:bidi="pt-BR"/>
          </w:rPr>
          <w:instrText xml:space="preserve"> PAGE   \* MERGEFORMAT </w:instrText>
        </w:r>
        <w:r w:rsidR="001F4713">
          <w:rPr>
            <w:lang w:val="pt-BR" w:bidi="pt-BR"/>
          </w:rPr>
          <w:fldChar w:fldCharType="separate"/>
        </w:r>
        <w:r w:rsidR="00CD59CF">
          <w:rPr>
            <w:noProof/>
            <w:lang w:val="pt-BR" w:bidi="pt-BR"/>
          </w:rPr>
          <w:t>1</w:t>
        </w:r>
        <w:r w:rsidR="001F4713">
          <w:rPr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5945" w14:textId="77777777" w:rsidR="00975798" w:rsidRDefault="00975798" w:rsidP="008F1194">
      <w:pPr>
        <w:spacing w:after="0" w:line="240" w:lineRule="auto"/>
      </w:pPr>
      <w:r>
        <w:separator/>
      </w:r>
    </w:p>
  </w:footnote>
  <w:footnote w:type="continuationSeparator" w:id="0">
    <w:p w14:paraId="65A44B6C" w14:textId="77777777" w:rsidR="00975798" w:rsidRDefault="00975798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5D94" w14:textId="77777777" w:rsidR="001F4713" w:rsidRPr="00495014" w:rsidRDefault="0092446F" w:rsidP="00B17E13">
    <w:pPr>
      <w:pStyle w:val="Cabealho"/>
      <w:ind w:right="27"/>
      <w:jc w:val="right"/>
    </w:pPr>
    <w:r>
      <w:rPr>
        <w:noProof/>
        <w:lang w:val="pt-BR" w:eastAsia="pt-BR"/>
      </w:rPr>
      <w:drawing>
        <wp:anchor distT="0" distB="0" distL="114300" distR="114300" simplePos="0" relativeHeight="251738623" behindDoc="0" locked="0" layoutInCell="1" allowOverlap="1" wp14:anchorId="3B241C6D" wp14:editId="736360AE">
          <wp:simplePos x="0" y="0"/>
          <wp:positionH relativeFrom="column">
            <wp:posOffset>2683688</wp:posOffset>
          </wp:positionH>
          <wp:positionV relativeFrom="paragraph">
            <wp:posOffset>-188112</wp:posOffset>
          </wp:positionV>
          <wp:extent cx="497434" cy="672781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34" cy="67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14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4680E04E" wp14:editId="5929FC28">
              <wp:simplePos x="0" y="0"/>
              <wp:positionH relativeFrom="page">
                <wp:posOffset>-36576</wp:posOffset>
              </wp:positionH>
              <wp:positionV relativeFrom="page">
                <wp:posOffset>0</wp:posOffset>
              </wp:positionV>
              <wp:extent cx="7592695" cy="869488"/>
              <wp:effectExtent l="0" t="0" r="8255" b="6985"/>
              <wp:wrapNone/>
              <wp:docPr id="45" name="Grupo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2695" cy="869488"/>
                        <a:chOff x="0" y="0"/>
                        <a:chExt cx="6858000" cy="909321"/>
                      </a:xfrm>
                    </wpg:grpSpPr>
                    <wps:wsp>
                      <wps:cNvPr id="52" name="Forma"/>
                      <wps:cNvSpPr/>
                      <wps:spPr>
                        <a:xfrm>
                          <a:off x="0" y="0"/>
                          <a:ext cx="2508250" cy="828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Retângulo"/>
                      <wps:cNvSpPr/>
                      <wps:spPr>
                        <a:xfrm>
                          <a:off x="0" y="762000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Retângulo"/>
                      <wps:cNvSpPr/>
                      <wps:spPr>
                        <a:xfrm>
                          <a:off x="0" y="873760"/>
                          <a:ext cx="6858000" cy="35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288927" id="Grupo 45" o:spid="_x0000_s1026" style="position:absolute;margin-left:-2.9pt;margin-top:0;width:597.85pt;height:68.45pt;z-index:251728896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166,8706,,6015,r,1557c6015,1756,6070,1921,6135,1921xm8399,5267r,2816c8399,8249,8443,8415,8509,8415r536,l9045,10038v,166,43,331,109,331l10084,10369v54,,109,-132,109,-331l10193,8415r536,c10784,8415,10838,8282,10838,8083r,-1258l10838,6825r,-1558c10838,5102,10795,4936,10729,4936r-536,l10193,3346v,-166,-44,-331,-109,-331l9154,3015v-55,,-109,132,-109,331l9045,4936r-536,c8454,4936,8399,5069,8399,5267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3483r,-1722c8706,11562,8651,11396,8585,11396r-590,l7995,9607v,-198,-55,-364,-121,-364l6846,9243v-65,,-120,166,-120,364l6726,11396r-591,c6070,11396,6015,11562,6015,11761r,3114c6015,15074,6070,15239,6135,15239r591,l6726,17028v,199,55,365,120,365l7874,17393v66,,121,-166,121,-365l7995,15239r590,c8651,15239,8706,15074,8706,14875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20109r,-1557c10827,18387,10773,18221,10718,1822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d8d8d8 [2732]" stroked="f" strokeweight="1pt">
                <v:stroke miterlimit="4" joinstyle="miter"/>
                <v:path arrowok="t" o:extrusionok="f" o:connecttype="custom" o:connectlocs="1254125,414021;1254125,414021;1254125,414021;1254125,414021" o:connectangles="0,90,180,270"/>
              </v:shape>
              <v:rect id="Retâ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" fillcolor="#264d2b [3204]" stroked="f" strokeweight="1pt">
                <v:stroke miterlimit="4"/>
                <v:textbox inset="3pt,3pt,3pt,3pt"/>
              </v:rect>
              <v:rect id="Retâ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" fillcolor="#60b966 [3205]" stroked="f" strokeweight="1pt">
                <v:stroke miterlimit="4"/>
                <v:textbox inset="3pt,3pt,3pt,3pt"/>
              </v:rect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7599" behindDoc="0" locked="0" layoutInCell="1" allowOverlap="1" wp14:anchorId="3ABB72FB" wp14:editId="4436E8F7">
              <wp:simplePos x="0" y="0"/>
              <wp:positionH relativeFrom="column">
                <wp:posOffset>-893115</wp:posOffset>
              </wp:positionH>
              <wp:positionV relativeFrom="paragraph">
                <wp:posOffset>-273685</wp:posOffset>
              </wp:positionV>
              <wp:extent cx="7548245" cy="758190"/>
              <wp:effectExtent l="0" t="0" r="0" b="381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7581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5DB94B" id="Retângulo 31" o:spid="_x0000_s1026" style="position:absolute;margin-left:-70.3pt;margin-top:-21.55pt;width:594.35pt;height:59.7pt;z-index:25173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" fillcolor="#409145 [2405]" stroked="f" strokeweight="2pt">
              <v:stroke miterlimit="4"/>
              <v:textbox style="mso-fit-shape-to-text:t" inset="3pt,3pt,3pt,3pt"/>
            </v:rect>
          </w:pict>
        </mc:Fallback>
      </mc:AlternateContent>
    </w:r>
    <w:r w:rsidR="001F6E5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9942726" wp14:editId="13AE8100">
              <wp:simplePos x="0" y="0"/>
              <wp:positionH relativeFrom="column">
                <wp:posOffset>-937005</wp:posOffset>
              </wp:positionH>
              <wp:positionV relativeFrom="paragraph">
                <wp:posOffset>-273685</wp:posOffset>
              </wp:positionV>
              <wp:extent cx="3474136" cy="758190"/>
              <wp:effectExtent l="0" t="0" r="0" b="381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136" cy="758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3D00BD" w14:textId="77777777" w:rsidR="00FE1379" w:rsidRDefault="00FE1379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942726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3" type="#_x0000_t202" style="position:absolute;left:0;text-align:left;margin-left:-73.8pt;margin-top:-21.55pt;width:273.55pt;height:5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" fillcolor="white [3212]" stroked="f" strokeweight="1pt">
              <v:stroke miterlimit="4"/>
              <v:textbox inset="4pt,4pt,4pt,4pt">
                <w:txbxContent>
                  <w:p w14:paraId="3C3D00BD" w14:textId="77777777" w:rsidR="00FE1379" w:rsidRDefault="00FE13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79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3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5E5E5E" w:themeColor="tex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1698E"/>
    <w:multiLevelType w:val="hybridMultilevel"/>
    <w:tmpl w:val="B6FEBE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3D15"/>
    <w:multiLevelType w:val="hybridMultilevel"/>
    <w:tmpl w:val="6A4EB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60B966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5AD5"/>
    <w:multiLevelType w:val="hybridMultilevel"/>
    <w:tmpl w:val="BD2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264D2B" w:themeColor="accent1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B3981"/>
    <w:multiLevelType w:val="hybridMultilevel"/>
    <w:tmpl w:val="8ABE26DE"/>
    <w:lvl w:ilvl="0" w:tplc="040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  <w:color w:val="60B966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84D47"/>
    <w:multiLevelType w:val="hybridMultilevel"/>
    <w:tmpl w:val="7D2C7FF2"/>
    <w:lvl w:ilvl="0" w:tplc="7F22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60B966" w:themeColor="accen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774866"/>
    <w:multiLevelType w:val="hybridMultilevel"/>
    <w:tmpl w:val="C6FEAB04"/>
    <w:lvl w:ilvl="0" w:tplc="C1F8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6C7223"/>
    <w:multiLevelType w:val="hybridMultilevel"/>
    <w:tmpl w:val="02A4B1C2"/>
    <w:lvl w:ilvl="0" w:tplc="7F66E1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961B0"/>
    <w:multiLevelType w:val="multilevel"/>
    <w:tmpl w:val="8EA6EA72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95000"/>
    <w:multiLevelType w:val="hybridMultilevel"/>
    <w:tmpl w:val="BFA4A880"/>
    <w:lvl w:ilvl="0" w:tplc="D4C08AD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 w:tplc="FFEA3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0B966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E397A"/>
    <w:multiLevelType w:val="hybridMultilevel"/>
    <w:tmpl w:val="1A22FF1E"/>
    <w:lvl w:ilvl="0" w:tplc="E3B4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abstractNum w:abstractNumId="38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30E3"/>
    <w:multiLevelType w:val="hybridMultilevel"/>
    <w:tmpl w:val="82E6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36"/>
  </w:num>
  <w:num w:numId="8">
    <w:abstractNumId w:val="30"/>
  </w:num>
  <w:num w:numId="9">
    <w:abstractNumId w:val="34"/>
  </w:num>
  <w:num w:numId="10">
    <w:abstractNumId w:val="33"/>
  </w:num>
  <w:num w:numId="11">
    <w:abstractNumId w:val="25"/>
  </w:num>
  <w:num w:numId="12">
    <w:abstractNumId w:val="38"/>
  </w:num>
  <w:num w:numId="13">
    <w:abstractNumId w:val="11"/>
  </w:num>
  <w:num w:numId="14">
    <w:abstractNumId w:val="31"/>
  </w:num>
  <w:num w:numId="15">
    <w:abstractNumId w:val="28"/>
  </w:num>
  <w:num w:numId="16">
    <w:abstractNumId w:val="12"/>
  </w:num>
  <w:num w:numId="17">
    <w:abstractNumId w:val="14"/>
  </w:num>
  <w:num w:numId="18">
    <w:abstractNumId w:val="27"/>
  </w:num>
  <w:num w:numId="19">
    <w:abstractNumId w:val="26"/>
  </w:num>
  <w:num w:numId="20">
    <w:abstractNumId w:val="29"/>
  </w:num>
  <w:num w:numId="21">
    <w:abstractNumId w:val="7"/>
  </w:num>
  <w:num w:numId="22">
    <w:abstractNumId w:val="32"/>
  </w:num>
  <w:num w:numId="23">
    <w:abstractNumId w:val="22"/>
  </w:num>
  <w:num w:numId="24">
    <w:abstractNumId w:val="9"/>
  </w:num>
  <w:num w:numId="25">
    <w:abstractNumId w:val="39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10"/>
  </w:num>
  <w:num w:numId="34">
    <w:abstractNumId w:val="19"/>
  </w:num>
  <w:num w:numId="35">
    <w:abstractNumId w:val="3"/>
  </w:num>
  <w:num w:numId="36">
    <w:abstractNumId w:val="2"/>
  </w:num>
  <w:num w:numId="37">
    <w:abstractNumId w:val="26"/>
    <w:lvlOverride w:ilvl="0">
      <w:startOverride w:val="1"/>
    </w:lvlOverride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</w:num>
  <w:num w:numId="42">
    <w:abstractNumId w:val="37"/>
  </w:num>
  <w:num w:numId="43">
    <w:abstractNumId w:val="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3"/>
    <w:rsid w:val="00003B75"/>
    <w:rsid w:val="000048CB"/>
    <w:rsid w:val="00007C26"/>
    <w:rsid w:val="0002674F"/>
    <w:rsid w:val="000319AA"/>
    <w:rsid w:val="00037084"/>
    <w:rsid w:val="000446E1"/>
    <w:rsid w:val="00044885"/>
    <w:rsid w:val="00051AC4"/>
    <w:rsid w:val="00061AD5"/>
    <w:rsid w:val="000656AE"/>
    <w:rsid w:val="00085EAF"/>
    <w:rsid w:val="000A7CCA"/>
    <w:rsid w:val="000C7A4F"/>
    <w:rsid w:val="000D5219"/>
    <w:rsid w:val="000F617A"/>
    <w:rsid w:val="000F6C90"/>
    <w:rsid w:val="0011677C"/>
    <w:rsid w:val="00121CCF"/>
    <w:rsid w:val="00123565"/>
    <w:rsid w:val="00127D78"/>
    <w:rsid w:val="001327F4"/>
    <w:rsid w:val="00135DEF"/>
    <w:rsid w:val="0014729A"/>
    <w:rsid w:val="001574A2"/>
    <w:rsid w:val="00174F40"/>
    <w:rsid w:val="001900D7"/>
    <w:rsid w:val="00191D63"/>
    <w:rsid w:val="00191DD0"/>
    <w:rsid w:val="00193F0D"/>
    <w:rsid w:val="00194685"/>
    <w:rsid w:val="001A2376"/>
    <w:rsid w:val="001A3F3A"/>
    <w:rsid w:val="001C22F7"/>
    <w:rsid w:val="001D5B2D"/>
    <w:rsid w:val="001D7E33"/>
    <w:rsid w:val="001E1721"/>
    <w:rsid w:val="001E2F35"/>
    <w:rsid w:val="001E50E5"/>
    <w:rsid w:val="001E6CEB"/>
    <w:rsid w:val="001F4713"/>
    <w:rsid w:val="001F6E54"/>
    <w:rsid w:val="00201773"/>
    <w:rsid w:val="00203430"/>
    <w:rsid w:val="00211C1C"/>
    <w:rsid w:val="00213709"/>
    <w:rsid w:val="00233C92"/>
    <w:rsid w:val="0024119E"/>
    <w:rsid w:val="00241A86"/>
    <w:rsid w:val="0026325E"/>
    <w:rsid w:val="0027247C"/>
    <w:rsid w:val="00276F32"/>
    <w:rsid w:val="00277281"/>
    <w:rsid w:val="0029115B"/>
    <w:rsid w:val="00297A58"/>
    <w:rsid w:val="002A155F"/>
    <w:rsid w:val="002A7B95"/>
    <w:rsid w:val="002B0F79"/>
    <w:rsid w:val="002C37B4"/>
    <w:rsid w:val="002D20C1"/>
    <w:rsid w:val="002E2AF4"/>
    <w:rsid w:val="002E3449"/>
    <w:rsid w:val="00311990"/>
    <w:rsid w:val="00312C17"/>
    <w:rsid w:val="00325DA0"/>
    <w:rsid w:val="00326A3B"/>
    <w:rsid w:val="003320D6"/>
    <w:rsid w:val="003416CD"/>
    <w:rsid w:val="00352790"/>
    <w:rsid w:val="003615AD"/>
    <w:rsid w:val="00377792"/>
    <w:rsid w:val="00390205"/>
    <w:rsid w:val="00390945"/>
    <w:rsid w:val="00391A7B"/>
    <w:rsid w:val="003A0D0B"/>
    <w:rsid w:val="003D627A"/>
    <w:rsid w:val="003F7B3B"/>
    <w:rsid w:val="0040183E"/>
    <w:rsid w:val="00403781"/>
    <w:rsid w:val="00404562"/>
    <w:rsid w:val="004120C2"/>
    <w:rsid w:val="004123CF"/>
    <w:rsid w:val="00414F0A"/>
    <w:rsid w:val="00425C02"/>
    <w:rsid w:val="00430A4E"/>
    <w:rsid w:val="00435F2E"/>
    <w:rsid w:val="00436C33"/>
    <w:rsid w:val="00444A9D"/>
    <w:rsid w:val="00450BBB"/>
    <w:rsid w:val="00463145"/>
    <w:rsid w:val="00495014"/>
    <w:rsid w:val="004A09FC"/>
    <w:rsid w:val="004C32B5"/>
    <w:rsid w:val="004C595B"/>
    <w:rsid w:val="004D3700"/>
    <w:rsid w:val="004E2FE1"/>
    <w:rsid w:val="004F5E71"/>
    <w:rsid w:val="00502E99"/>
    <w:rsid w:val="00513443"/>
    <w:rsid w:val="00522168"/>
    <w:rsid w:val="005235DF"/>
    <w:rsid w:val="005250B3"/>
    <w:rsid w:val="00531BA6"/>
    <w:rsid w:val="00541367"/>
    <w:rsid w:val="005426A5"/>
    <w:rsid w:val="00545E74"/>
    <w:rsid w:val="00563BEA"/>
    <w:rsid w:val="00567BE7"/>
    <w:rsid w:val="00585480"/>
    <w:rsid w:val="005928DC"/>
    <w:rsid w:val="005A63AA"/>
    <w:rsid w:val="005B45F0"/>
    <w:rsid w:val="005C1835"/>
    <w:rsid w:val="005C6747"/>
    <w:rsid w:val="005D3ADE"/>
    <w:rsid w:val="005E14D5"/>
    <w:rsid w:val="005E2F3B"/>
    <w:rsid w:val="005E6AAF"/>
    <w:rsid w:val="005F6195"/>
    <w:rsid w:val="00610BFE"/>
    <w:rsid w:val="00624B59"/>
    <w:rsid w:val="00631541"/>
    <w:rsid w:val="00641375"/>
    <w:rsid w:val="00663A5E"/>
    <w:rsid w:val="0067461F"/>
    <w:rsid w:val="006A4307"/>
    <w:rsid w:val="006B2F2B"/>
    <w:rsid w:val="006D69C4"/>
    <w:rsid w:val="006F3058"/>
    <w:rsid w:val="00701D7A"/>
    <w:rsid w:val="00710C9B"/>
    <w:rsid w:val="00714A9A"/>
    <w:rsid w:val="00720B56"/>
    <w:rsid w:val="007237D4"/>
    <w:rsid w:val="0073110F"/>
    <w:rsid w:val="00743D10"/>
    <w:rsid w:val="00747424"/>
    <w:rsid w:val="00751BCB"/>
    <w:rsid w:val="007630F2"/>
    <w:rsid w:val="007707EE"/>
    <w:rsid w:val="007820AA"/>
    <w:rsid w:val="00792405"/>
    <w:rsid w:val="007A3E5A"/>
    <w:rsid w:val="007A4B7E"/>
    <w:rsid w:val="007B6B58"/>
    <w:rsid w:val="007C3B8A"/>
    <w:rsid w:val="007D34D0"/>
    <w:rsid w:val="007E3455"/>
    <w:rsid w:val="007F1E4B"/>
    <w:rsid w:val="007F3CE4"/>
    <w:rsid w:val="007F3D82"/>
    <w:rsid w:val="00803C56"/>
    <w:rsid w:val="0080551C"/>
    <w:rsid w:val="00806BA4"/>
    <w:rsid w:val="00824D55"/>
    <w:rsid w:val="00825C8A"/>
    <w:rsid w:val="00847081"/>
    <w:rsid w:val="00851F27"/>
    <w:rsid w:val="00852BBD"/>
    <w:rsid w:val="008553BB"/>
    <w:rsid w:val="0088045F"/>
    <w:rsid w:val="00887786"/>
    <w:rsid w:val="00891D9C"/>
    <w:rsid w:val="008975CB"/>
    <w:rsid w:val="008A4365"/>
    <w:rsid w:val="008A60B8"/>
    <w:rsid w:val="008A6ABB"/>
    <w:rsid w:val="008B043B"/>
    <w:rsid w:val="008C4FAE"/>
    <w:rsid w:val="008E5476"/>
    <w:rsid w:val="008F1194"/>
    <w:rsid w:val="00901ED5"/>
    <w:rsid w:val="009043EC"/>
    <w:rsid w:val="0091216F"/>
    <w:rsid w:val="009128D7"/>
    <w:rsid w:val="0091646A"/>
    <w:rsid w:val="009210EA"/>
    <w:rsid w:val="00924203"/>
    <w:rsid w:val="0092446F"/>
    <w:rsid w:val="0092600A"/>
    <w:rsid w:val="009358CF"/>
    <w:rsid w:val="00935DD1"/>
    <w:rsid w:val="00945B9D"/>
    <w:rsid w:val="009473C2"/>
    <w:rsid w:val="009544F4"/>
    <w:rsid w:val="009570AA"/>
    <w:rsid w:val="009603DC"/>
    <w:rsid w:val="00974A50"/>
    <w:rsid w:val="00975798"/>
    <w:rsid w:val="00981DC9"/>
    <w:rsid w:val="009A2D2F"/>
    <w:rsid w:val="009A361D"/>
    <w:rsid w:val="009B751D"/>
    <w:rsid w:val="009C31D9"/>
    <w:rsid w:val="009E4B73"/>
    <w:rsid w:val="009F32F5"/>
    <w:rsid w:val="009F6459"/>
    <w:rsid w:val="009F7B4B"/>
    <w:rsid w:val="00A03A25"/>
    <w:rsid w:val="00A06472"/>
    <w:rsid w:val="00A119C5"/>
    <w:rsid w:val="00A1430A"/>
    <w:rsid w:val="00A22F8A"/>
    <w:rsid w:val="00A4190C"/>
    <w:rsid w:val="00A43F3A"/>
    <w:rsid w:val="00A564A4"/>
    <w:rsid w:val="00A612F9"/>
    <w:rsid w:val="00A630B4"/>
    <w:rsid w:val="00A9160B"/>
    <w:rsid w:val="00A95895"/>
    <w:rsid w:val="00AB445D"/>
    <w:rsid w:val="00AB78D1"/>
    <w:rsid w:val="00AC11E8"/>
    <w:rsid w:val="00AC57E2"/>
    <w:rsid w:val="00B012AE"/>
    <w:rsid w:val="00B04624"/>
    <w:rsid w:val="00B05BBE"/>
    <w:rsid w:val="00B14202"/>
    <w:rsid w:val="00B17E13"/>
    <w:rsid w:val="00B6591A"/>
    <w:rsid w:val="00B80B49"/>
    <w:rsid w:val="00B86DBD"/>
    <w:rsid w:val="00B91A00"/>
    <w:rsid w:val="00BB2437"/>
    <w:rsid w:val="00BB647D"/>
    <w:rsid w:val="00BC42EF"/>
    <w:rsid w:val="00BD6B67"/>
    <w:rsid w:val="00BE0743"/>
    <w:rsid w:val="00BF59AE"/>
    <w:rsid w:val="00C026D3"/>
    <w:rsid w:val="00C321D2"/>
    <w:rsid w:val="00C328F5"/>
    <w:rsid w:val="00C53051"/>
    <w:rsid w:val="00C56DC6"/>
    <w:rsid w:val="00C56DCA"/>
    <w:rsid w:val="00C8483A"/>
    <w:rsid w:val="00C92C44"/>
    <w:rsid w:val="00CA3BE4"/>
    <w:rsid w:val="00CB5BE3"/>
    <w:rsid w:val="00CD59CF"/>
    <w:rsid w:val="00CD714C"/>
    <w:rsid w:val="00CE03B5"/>
    <w:rsid w:val="00CE3304"/>
    <w:rsid w:val="00CF075E"/>
    <w:rsid w:val="00CF7269"/>
    <w:rsid w:val="00D06101"/>
    <w:rsid w:val="00D073F1"/>
    <w:rsid w:val="00D11E77"/>
    <w:rsid w:val="00D237A2"/>
    <w:rsid w:val="00D30F4A"/>
    <w:rsid w:val="00D50E05"/>
    <w:rsid w:val="00D5153F"/>
    <w:rsid w:val="00D6353C"/>
    <w:rsid w:val="00D65531"/>
    <w:rsid w:val="00D71C9E"/>
    <w:rsid w:val="00D850CF"/>
    <w:rsid w:val="00DD1468"/>
    <w:rsid w:val="00DD2790"/>
    <w:rsid w:val="00DF21FF"/>
    <w:rsid w:val="00DF5141"/>
    <w:rsid w:val="00E231A0"/>
    <w:rsid w:val="00E23B8F"/>
    <w:rsid w:val="00E24036"/>
    <w:rsid w:val="00E25BC6"/>
    <w:rsid w:val="00E51E9C"/>
    <w:rsid w:val="00E61D53"/>
    <w:rsid w:val="00E6596E"/>
    <w:rsid w:val="00E667B3"/>
    <w:rsid w:val="00E82221"/>
    <w:rsid w:val="00E928C2"/>
    <w:rsid w:val="00E97F5D"/>
    <w:rsid w:val="00EA1406"/>
    <w:rsid w:val="00EA5FA7"/>
    <w:rsid w:val="00ED77F4"/>
    <w:rsid w:val="00EE193C"/>
    <w:rsid w:val="00EF043F"/>
    <w:rsid w:val="00EF627F"/>
    <w:rsid w:val="00F01696"/>
    <w:rsid w:val="00F26EB3"/>
    <w:rsid w:val="00F47378"/>
    <w:rsid w:val="00F676C2"/>
    <w:rsid w:val="00F81CC4"/>
    <w:rsid w:val="00F823AD"/>
    <w:rsid w:val="00F90CA2"/>
    <w:rsid w:val="00F94789"/>
    <w:rsid w:val="00F97A7B"/>
    <w:rsid w:val="00FA27A5"/>
    <w:rsid w:val="00FA61CB"/>
    <w:rsid w:val="00FB1147"/>
    <w:rsid w:val="00FB13F4"/>
    <w:rsid w:val="00FB6417"/>
    <w:rsid w:val="00FC21BB"/>
    <w:rsid w:val="00FC6307"/>
    <w:rsid w:val="00FC6F79"/>
    <w:rsid w:val="00FE1379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9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80">
    <w:lsdException w:name="Normal" w:uiPriority="2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5"/>
    <w:rPr>
      <w:rFonts w:cs="Times New Roman (Body CS)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193F0D"/>
    <w:pPr>
      <w:spacing w:line="240" w:lineRule="auto"/>
      <w:outlineLvl w:val="0"/>
    </w:pPr>
    <w:rPr>
      <w:rFonts w:asciiTheme="majorHAnsi" w:hAnsiTheme="majorHAnsi"/>
      <w:color w:val="264D2B" w:themeColor="accent1"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F01696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696"/>
    <w:pPr>
      <w:keepNext/>
      <w:keepLines/>
      <w:spacing w:after="0"/>
      <w:outlineLvl w:val="2"/>
    </w:pPr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4D5"/>
    <w:rPr>
      <w:rFonts w:asciiTheme="majorHAnsi" w:hAnsiTheme="majorHAnsi" w:cs="Times New Roman (Body CS)"/>
      <w:color w:val="264D2B" w:themeColor="accent1"/>
      <w:sz w:val="36"/>
    </w:rPr>
  </w:style>
  <w:style w:type="paragraph" w:styleId="Cabealho">
    <w:name w:val="header"/>
    <w:basedOn w:val="Normal"/>
    <w:link w:val="CabealhoChar"/>
    <w:uiPriority w:val="99"/>
    <w:semiHidden/>
    <w:rsid w:val="009544F4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44F4"/>
    <w:rPr>
      <w:rFonts w:cs="Times New Roman (Body CS)"/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rsid w:val="009544F4"/>
    <w:pPr>
      <w:spacing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semiHidden/>
    <w:rsid w:val="009544F4"/>
    <w:rPr>
      <w:rFonts w:cs="Times New Roman (Body CS)"/>
      <w:color w:val="FFFFFF" w:themeColor="background1"/>
    </w:rPr>
  </w:style>
  <w:style w:type="table" w:styleId="Tabelacomgrade">
    <w:name w:val="Table Grid"/>
    <w:basedOn w:val="Tabelanormal"/>
    <w:uiPriority w:val="3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127D78"/>
    <w:pPr>
      <w:spacing w:after="0" w:line="240" w:lineRule="auto"/>
    </w:pPr>
    <w:rPr>
      <w:rFonts w:asciiTheme="majorHAnsi" w:hAnsiTheme="majorHAnsi"/>
      <w:color w:val="264D2B" w:themeColor="accent1"/>
      <w:sz w:val="68"/>
    </w:rPr>
  </w:style>
  <w:style w:type="character" w:customStyle="1" w:styleId="TtuloChar">
    <w:name w:val="Título Char"/>
    <w:basedOn w:val="Fontepargpadro"/>
    <w:link w:val="Ttulo"/>
    <w:uiPriority w:val="10"/>
    <w:rsid w:val="005E14D5"/>
    <w:rPr>
      <w:rFonts w:asciiTheme="majorHAnsi" w:hAnsiTheme="majorHAnsi" w:cs="Times New Roman (Body CS)"/>
      <w:color w:val="264D2B" w:themeColor="accent1"/>
      <w:sz w:val="6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0F2"/>
    <w:pPr>
      <w:spacing w:after="0" w:line="240" w:lineRule="auto"/>
    </w:pPr>
    <w:rPr>
      <w:color w:val="7F7F7F" w:themeColor="text1" w:themeTint="80"/>
      <w:sz w:val="68"/>
    </w:rPr>
  </w:style>
  <w:style w:type="character" w:customStyle="1" w:styleId="SubttuloChar">
    <w:name w:val="Subtítulo Char"/>
    <w:basedOn w:val="Fontepargpadro"/>
    <w:link w:val="Subttulo"/>
    <w:uiPriority w:val="11"/>
    <w:rsid w:val="005E14D5"/>
    <w:rPr>
      <w:rFonts w:cs="Times New Roman (Body CS)"/>
      <w:color w:val="7F7F7F" w:themeColor="text1" w:themeTint="80"/>
      <w:sz w:val="68"/>
    </w:rPr>
  </w:style>
  <w:style w:type="paragraph" w:customStyle="1" w:styleId="Marcadores">
    <w:name w:val="Marcadores"/>
    <w:basedOn w:val="Normal"/>
    <w:next w:val="Normal"/>
    <w:uiPriority w:val="12"/>
    <w:qFormat/>
    <w:rsid w:val="00123565"/>
    <w:pPr>
      <w:numPr>
        <w:numId w:val="39"/>
      </w:numPr>
      <w:pBdr>
        <w:top w:val="single" w:sz="12" w:space="6" w:color="60B966" w:themeColor="accent2"/>
        <w:bottom w:val="single" w:sz="12" w:space="6" w:color="60B966" w:themeColor="accent2"/>
      </w:pBdr>
    </w:pPr>
  </w:style>
  <w:style w:type="character" w:styleId="Forte">
    <w:name w:val="Strong"/>
    <w:basedOn w:val="Fontepargpadro"/>
    <w:uiPriority w:val="22"/>
    <w:qFormat/>
    <w:rsid w:val="005E6AAF"/>
    <w:rPr>
      <w:b/>
      <w:bCs/>
      <w:color w:val="264D2B" w:themeColor="accent1"/>
    </w:rPr>
  </w:style>
  <w:style w:type="paragraph" w:customStyle="1" w:styleId="Nmeros">
    <w:name w:val="Números"/>
    <w:basedOn w:val="Normal"/>
    <w:next w:val="Normal"/>
    <w:uiPriority w:val="13"/>
    <w:qFormat/>
    <w:rsid w:val="00123565"/>
    <w:pPr>
      <w:numPr>
        <w:numId w:val="42"/>
      </w:numPr>
    </w:pPr>
  </w:style>
  <w:style w:type="paragraph" w:styleId="Citao">
    <w:name w:val="Quote"/>
    <w:basedOn w:val="Normal"/>
    <w:next w:val="Normal"/>
    <w:link w:val="CitaoChar"/>
    <w:uiPriority w:val="29"/>
    <w:semiHidden/>
    <w:qFormat/>
    <w:rsid w:val="00743D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F5141"/>
    <w:rPr>
      <w:rFonts w:cs="Times New Roman (Body CS)"/>
      <w:i/>
      <w:iCs/>
      <w:color w:val="404040" w:themeColor="text1" w:themeTint="BF"/>
    </w:rPr>
  </w:style>
  <w:style w:type="paragraph" w:customStyle="1" w:styleId="Textodetabela">
    <w:name w:val="Texto de tabela"/>
    <w:basedOn w:val="Normal"/>
    <w:next w:val="Normal"/>
    <w:link w:val="CaracteresdeTextodaTabela"/>
    <w:uiPriority w:val="17"/>
    <w:qFormat/>
    <w:rsid w:val="00CF7269"/>
    <w:pPr>
      <w:spacing w:after="0" w:line="240" w:lineRule="auto"/>
    </w:pPr>
    <w:rPr>
      <w:sz w:val="16"/>
    </w:rPr>
  </w:style>
  <w:style w:type="paragraph" w:customStyle="1" w:styleId="Ttulodogrfico1">
    <w:name w:val="Título do gráfico 1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264D2B" w:themeColor="accent1"/>
      <w:sz w:val="24"/>
    </w:rPr>
  </w:style>
  <w:style w:type="paragraph" w:customStyle="1" w:styleId="Marcadordegrfico">
    <w:name w:val="Marcador de gráfico"/>
    <w:basedOn w:val="Normal"/>
    <w:uiPriority w:val="16"/>
    <w:qFormat/>
    <w:rsid w:val="007A3E5A"/>
    <w:pPr>
      <w:numPr>
        <w:numId w:val="33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2">
    <w:name w:val="Título do gráfico 2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60B966" w:themeColor="accent2"/>
      <w:sz w:val="24"/>
    </w:rPr>
  </w:style>
  <w:style w:type="paragraph" w:customStyle="1" w:styleId="Marcadordogrfico2">
    <w:name w:val="Marcador do gráfico 2"/>
    <w:basedOn w:val="Normal"/>
    <w:uiPriority w:val="16"/>
    <w:qFormat/>
    <w:rsid w:val="007A3E5A"/>
    <w:pPr>
      <w:numPr>
        <w:numId w:val="34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3">
    <w:name w:val="Título do gráfico 3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A6A6A6" w:themeColor="background1" w:themeShade="A6"/>
      <w:sz w:val="24"/>
    </w:rPr>
  </w:style>
  <w:style w:type="paragraph" w:customStyle="1" w:styleId="Marcadordogrfico3">
    <w:name w:val="Marcador do gráfico 3"/>
    <w:basedOn w:val="Normal"/>
    <w:uiPriority w:val="16"/>
    <w:qFormat/>
    <w:rsid w:val="007A3E5A"/>
    <w:pPr>
      <w:numPr>
        <w:numId w:val="35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4">
    <w:name w:val="Título do gráfico 4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5E5E5E" w:themeColor="text2"/>
      <w:sz w:val="24"/>
    </w:rPr>
  </w:style>
  <w:style w:type="paragraph" w:customStyle="1" w:styleId="Marcadordogrfico4">
    <w:name w:val="Marcador do gráfico 4"/>
    <w:basedOn w:val="Normal"/>
    <w:uiPriority w:val="16"/>
    <w:qFormat/>
    <w:rsid w:val="007A3E5A"/>
    <w:pPr>
      <w:numPr>
        <w:numId w:val="36"/>
      </w:numPr>
      <w:spacing w:after="0" w:line="240" w:lineRule="auto"/>
      <w:ind w:left="284" w:hanging="284"/>
    </w:pPr>
    <w:rPr>
      <w:rFonts w:cstheme="minorBidi"/>
      <w:color w:val="595959" w:themeColor="text1" w:themeTint="A6"/>
      <w:sz w:val="20"/>
    </w:rPr>
  </w:style>
  <w:style w:type="numbering" w:customStyle="1" w:styleId="BullettedList">
    <w:name w:val="BullettedList"/>
    <w:uiPriority w:val="99"/>
    <w:rsid w:val="00352790"/>
    <w:pPr>
      <w:numPr>
        <w:numId w:val="39"/>
      </w:numPr>
    </w:pPr>
  </w:style>
  <w:style w:type="numbering" w:customStyle="1" w:styleId="NumberedList">
    <w:name w:val="NumberedList"/>
    <w:uiPriority w:val="99"/>
    <w:rsid w:val="00DF21FF"/>
    <w:pPr>
      <w:numPr>
        <w:numId w:val="42"/>
      </w:numPr>
    </w:pPr>
  </w:style>
  <w:style w:type="paragraph" w:styleId="Commarcadores2">
    <w:name w:val="List Bullet 2"/>
    <w:basedOn w:val="Normal"/>
    <w:uiPriority w:val="12"/>
    <w:qFormat/>
    <w:rsid w:val="00DF21FF"/>
    <w:pPr>
      <w:numPr>
        <w:ilvl w:val="1"/>
        <w:numId w:val="39"/>
      </w:numPr>
    </w:pPr>
  </w:style>
  <w:style w:type="character" w:customStyle="1" w:styleId="Ttulo2Char">
    <w:name w:val="Título 2 Char"/>
    <w:basedOn w:val="Fontepargpadro"/>
    <w:link w:val="Ttulo2"/>
    <w:uiPriority w:val="9"/>
    <w:rsid w:val="00F01696"/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Numerada2">
    <w:name w:val="List Number 2"/>
    <w:basedOn w:val="Normal"/>
    <w:uiPriority w:val="14"/>
    <w:unhideWhenUsed/>
    <w:qFormat/>
    <w:rsid w:val="00DF21FF"/>
    <w:pPr>
      <w:numPr>
        <w:ilvl w:val="1"/>
        <w:numId w:val="42"/>
      </w:numPr>
    </w:pPr>
  </w:style>
  <w:style w:type="character" w:customStyle="1" w:styleId="Ttulo3Char">
    <w:name w:val="Título 3 Char"/>
    <w:basedOn w:val="Fontepargpadro"/>
    <w:link w:val="Ttulo3"/>
    <w:uiPriority w:val="9"/>
    <w:rsid w:val="00F01696"/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paragraph" w:customStyle="1" w:styleId="Totaldatabela">
    <w:name w:val="Total da tabela"/>
    <w:basedOn w:val="Textodetabela"/>
    <w:link w:val="CaracteresTotaisdaTabela"/>
    <w:uiPriority w:val="18"/>
    <w:qFormat/>
    <w:rsid w:val="00425C02"/>
    <w:rPr>
      <w:b/>
      <w:color w:val="FFFFFF" w:themeColor="background1"/>
    </w:rPr>
  </w:style>
  <w:style w:type="character" w:customStyle="1" w:styleId="CaracteresdeTextodaTabela">
    <w:name w:val="Caracteres de Texto da Tabela"/>
    <w:basedOn w:val="Fontepargpadro"/>
    <w:link w:val="Textodetabela"/>
    <w:uiPriority w:val="17"/>
    <w:rsid w:val="005E14D5"/>
    <w:rPr>
      <w:rFonts w:cs="Times New Roman (Body CS)"/>
      <w:color w:val="000000" w:themeColor="text1"/>
      <w:sz w:val="16"/>
    </w:rPr>
  </w:style>
  <w:style w:type="character" w:customStyle="1" w:styleId="CaracteresTotaisdaTabela">
    <w:name w:val="Caracteres Totais da Tabela"/>
    <w:basedOn w:val="CaracteresdeTextodaTabela"/>
    <w:link w:val="Totaldatabela"/>
    <w:uiPriority w:val="18"/>
    <w:rsid w:val="005E14D5"/>
    <w:rPr>
      <w:rFonts w:cs="Times New Roman (Body CS)"/>
      <w:b/>
      <w:color w:val="FFFFFF" w:themeColor="background1"/>
      <w:sz w:val="16"/>
    </w:rPr>
  </w:style>
  <w:style w:type="paragraph" w:styleId="PargrafodaLista">
    <w:name w:val="List Paragraph"/>
    <w:basedOn w:val="Normal"/>
    <w:uiPriority w:val="34"/>
    <w:semiHidden/>
    <w:qFormat/>
    <w:rsid w:val="00D850C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3A0D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D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Estilo1Farm">
    <w:name w:val="Estilo1 Farm"/>
    <w:basedOn w:val="Fontepargpadro"/>
    <w:uiPriority w:val="1"/>
    <w:rsid w:val="008975CB"/>
    <w:rPr>
      <w:rFonts w:ascii="Arial" w:hAnsi="Arial"/>
      <w:b/>
      <w:color w:val="00206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603DC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D370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D65531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mailto:tccfarmaciaufal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te\AppData\Roaming\Microsoft\Templates\Plano%20de%20neg&#243;cios%20para%20empresas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B6F5221A0415A81311EADF2510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DEC4A-F6B6-46C9-A9AC-9DA269D117BC}"/>
      </w:docPartPr>
      <w:docPartBody>
        <w:p w:rsidR="00120F9F" w:rsidRDefault="00120F9F" w:rsidP="00120F9F">
          <w:pPr>
            <w:pStyle w:val="D6CB6F5221A0415A81311EADF2510C5A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BC6360DA8B4CEFA71239DEBBADE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CCFAC-86DF-424B-AC59-1238C2784213}"/>
      </w:docPartPr>
      <w:docPartBody>
        <w:p w:rsidR="00120F9F" w:rsidRDefault="00120F9F" w:rsidP="00120F9F">
          <w:pPr>
            <w:pStyle w:val="0BBC6360DA8B4CEFA71239DEBBADEBCC"/>
          </w:pPr>
          <w:r w:rsidRPr="006947B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6ED4E013A514808AA922DF3FF452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F24BE-FE27-43C4-B073-C5A144064EAC}"/>
      </w:docPartPr>
      <w:docPartBody>
        <w:p w:rsidR="00120F9F" w:rsidRDefault="00120F9F" w:rsidP="00120F9F">
          <w:pPr>
            <w:pStyle w:val="66ED4E013A514808AA922DF3FF4521F9"/>
          </w:pPr>
          <w:r w:rsidRPr="006947B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7E2741A32D4478C868A8204036D1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E119F-8224-421B-B951-CA829388113F}"/>
      </w:docPartPr>
      <w:docPartBody>
        <w:p w:rsidR="00120F9F" w:rsidRDefault="00120F9F" w:rsidP="00120F9F">
          <w:pPr>
            <w:pStyle w:val="D7E2741A32D4478C868A8204036D17D6"/>
          </w:pPr>
          <w:r w:rsidRPr="006947B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B2D83B290E946639A3F3B1CF692B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E75B0-DFFE-455E-BED6-D12237C42E9F}"/>
      </w:docPartPr>
      <w:docPartBody>
        <w:p w:rsidR="00120F9F" w:rsidRDefault="00120F9F" w:rsidP="00120F9F">
          <w:pPr>
            <w:pStyle w:val="DB2D83B290E946639A3F3B1CF692B4F9"/>
          </w:pPr>
          <w:r w:rsidRPr="002371A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890B80EA900441A861CE16A21D6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C5478-4FA9-4055-BF5B-85470DF8546F}"/>
      </w:docPartPr>
      <w:docPartBody>
        <w:p w:rsidR="00120F9F" w:rsidRDefault="00120F9F" w:rsidP="00120F9F">
          <w:pPr>
            <w:pStyle w:val="1890B80EA900441A861CE16A21D64BE1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FCFB0E08474F538FC60ABA3962D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23855-70E6-4884-BFEE-C473D36117EA}"/>
      </w:docPartPr>
      <w:docPartBody>
        <w:p w:rsidR="00120F9F" w:rsidRDefault="00120F9F" w:rsidP="00120F9F">
          <w:pPr>
            <w:pStyle w:val="24FCFB0E08474F538FC60ABA3962DC9E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104C5CB40432B92B827907D9E2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B3393-EB62-4526-87B7-3ED3E237BB3A}"/>
      </w:docPartPr>
      <w:docPartBody>
        <w:p w:rsidR="00120F9F" w:rsidRDefault="00120F9F" w:rsidP="00120F9F">
          <w:pPr>
            <w:pStyle w:val="10E104C5CB40432B92B827907D9E28B6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F"/>
    <w:rsid w:val="00120F9F"/>
    <w:rsid w:val="001E6ACA"/>
    <w:rsid w:val="00321B85"/>
    <w:rsid w:val="003A50A8"/>
    <w:rsid w:val="003C26D3"/>
    <w:rsid w:val="00594FC7"/>
    <w:rsid w:val="007405D7"/>
    <w:rsid w:val="00B4693A"/>
    <w:rsid w:val="00B97476"/>
    <w:rsid w:val="00C75FF3"/>
    <w:rsid w:val="00E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EB3DC527DB44325961296A09FFBC954">
    <w:name w:val="8EB3DC527DB44325961296A09FFBC954"/>
  </w:style>
  <w:style w:type="paragraph" w:customStyle="1" w:styleId="F9FEF94568FB45F7B4D286DCF515276E">
    <w:name w:val="F9FEF94568FB45F7B4D286DCF515276E"/>
  </w:style>
  <w:style w:type="paragraph" w:customStyle="1" w:styleId="00D278548D294D7FA66DD62CBFF099A1">
    <w:name w:val="00D278548D294D7FA66DD62CBFF099A1"/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Commarcadores2">
    <w:name w:val="List Bullet 2"/>
    <w:basedOn w:val="Normal"/>
    <w:uiPriority w:val="12"/>
    <w:qFormat/>
    <w:pPr>
      <w:numPr>
        <w:ilvl w:val="1"/>
        <w:numId w:val="1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Marcadores">
    <w:name w:val="Marcadores"/>
    <w:basedOn w:val="Normal"/>
    <w:next w:val="Normal"/>
    <w:uiPriority w:val="12"/>
    <w:qFormat/>
    <w:pPr>
      <w:numPr>
        <w:numId w:val="1"/>
      </w:numPr>
      <w:pBdr>
        <w:top w:val="single" w:sz="12" w:space="6" w:color="ED7D31" w:themeColor="accent2"/>
        <w:bottom w:val="single" w:sz="12" w:space="6" w:color="ED7D31" w:themeColor="accent2"/>
      </w:pBd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32F9A6D380AD4BC7A5EC608072BAAB68">
    <w:name w:val="32F9A6D380AD4BC7A5EC608072BAAB68"/>
  </w:style>
  <w:style w:type="paragraph" w:customStyle="1" w:styleId="DCBF7A46BF8C405190A746689418B773">
    <w:name w:val="DCBF7A46BF8C405190A746689418B773"/>
  </w:style>
  <w:style w:type="numbering" w:customStyle="1" w:styleId="NumberedList">
    <w:name w:val="NumberedList"/>
    <w:uiPriority w:val="99"/>
    <w:pPr>
      <w:numPr>
        <w:numId w:val="2"/>
      </w:numPr>
    </w:pPr>
  </w:style>
  <w:style w:type="paragraph" w:styleId="Numerada2">
    <w:name w:val="List Number 2"/>
    <w:basedOn w:val="Normal"/>
    <w:uiPriority w:val="14"/>
    <w:unhideWhenUsed/>
    <w:qFormat/>
    <w:pPr>
      <w:numPr>
        <w:ilvl w:val="1"/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Nmeros">
    <w:name w:val="Números"/>
    <w:basedOn w:val="Normal"/>
    <w:next w:val="Normal"/>
    <w:uiPriority w:val="13"/>
    <w:qFormat/>
    <w:pPr>
      <w:numPr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E06B1229188443B197B59623EDC1FF64">
    <w:name w:val="E06B1229188443B197B59623EDC1FF64"/>
  </w:style>
  <w:style w:type="paragraph" w:customStyle="1" w:styleId="E035B4795C6A4F7A840D3F3C335FC571">
    <w:name w:val="E035B4795C6A4F7A840D3F3C335FC571"/>
  </w:style>
  <w:style w:type="paragraph" w:customStyle="1" w:styleId="D5CABA11B5174695B9F056EB2A7457FA">
    <w:name w:val="D5CABA11B5174695B9F056EB2A7457FA"/>
  </w:style>
  <w:style w:type="character" w:styleId="Forte">
    <w:name w:val="Strong"/>
    <w:basedOn w:val="Fontepargpadro"/>
    <w:uiPriority w:val="22"/>
    <w:qFormat/>
    <w:rPr>
      <w:b/>
      <w:bCs/>
      <w:color w:val="5B9BD5" w:themeColor="accent1"/>
    </w:rPr>
  </w:style>
  <w:style w:type="paragraph" w:customStyle="1" w:styleId="57C54E56F6CB43069D364647456F9E4C">
    <w:name w:val="57C54E56F6CB43069D364647456F9E4C"/>
  </w:style>
  <w:style w:type="paragraph" w:customStyle="1" w:styleId="10B937BC2B894BA09ABE76858BC95738">
    <w:name w:val="10B937BC2B894BA09ABE76858BC95738"/>
  </w:style>
  <w:style w:type="paragraph" w:customStyle="1" w:styleId="CEA39D4D8AF340B0AE790C2E0D394A06">
    <w:name w:val="CEA39D4D8AF340B0AE790C2E0D394A06"/>
  </w:style>
  <w:style w:type="paragraph" w:customStyle="1" w:styleId="03699611CF7F4EE4A18FACDFF89EC28B">
    <w:name w:val="03699611CF7F4EE4A18FACDFF89EC28B"/>
  </w:style>
  <w:style w:type="paragraph" w:customStyle="1" w:styleId="593A871B1B1D41D8A7DD6C71CB99B4DA">
    <w:name w:val="593A871B1B1D41D8A7DD6C71CB99B4DA"/>
  </w:style>
  <w:style w:type="paragraph" w:customStyle="1" w:styleId="D852076A35D746E898C7A4A3410105F7">
    <w:name w:val="D852076A35D746E898C7A4A3410105F7"/>
  </w:style>
  <w:style w:type="paragraph" w:customStyle="1" w:styleId="C7603B2DD29446DBACCD181C2610AB26">
    <w:name w:val="C7603B2DD29446DBACCD181C2610AB26"/>
  </w:style>
  <w:style w:type="paragraph" w:customStyle="1" w:styleId="8F68E4772AB148179E35EF62BE507506">
    <w:name w:val="8F68E4772AB148179E35EF62BE507506"/>
  </w:style>
  <w:style w:type="paragraph" w:customStyle="1" w:styleId="C0FCCEBBDF534283BE00FEA9F417732F">
    <w:name w:val="C0FCCEBBDF534283BE00FEA9F417732F"/>
  </w:style>
  <w:style w:type="paragraph" w:customStyle="1" w:styleId="F0D7B26AA1784A3390F8D20E5074493F">
    <w:name w:val="F0D7B26AA1784A3390F8D20E5074493F"/>
  </w:style>
  <w:style w:type="paragraph" w:customStyle="1" w:styleId="D1B19FE2098246FAA40811EF8D5A9377">
    <w:name w:val="D1B19FE2098246FAA40811EF8D5A9377"/>
  </w:style>
  <w:style w:type="paragraph" w:customStyle="1" w:styleId="7799C98DD7544CBF920DD6F64BFAA953">
    <w:name w:val="7799C98DD7544CBF920DD6F64BFAA953"/>
  </w:style>
  <w:style w:type="paragraph" w:customStyle="1" w:styleId="3B3F3CEC1FD44805806CEE1A9E7F0C4F">
    <w:name w:val="3B3F3CEC1FD44805806CEE1A9E7F0C4F"/>
  </w:style>
  <w:style w:type="paragraph" w:customStyle="1" w:styleId="8C2AC680707848519A10FC9E80C4D669">
    <w:name w:val="8C2AC680707848519A10FC9E80C4D669"/>
  </w:style>
  <w:style w:type="paragraph" w:customStyle="1" w:styleId="3B41F8A105FC42BB9906B5B467A2BE86">
    <w:name w:val="3B41F8A105FC42BB9906B5B467A2BE86"/>
  </w:style>
  <w:style w:type="paragraph" w:customStyle="1" w:styleId="E4EC1B614C364573BD4A586CECA6D227">
    <w:name w:val="E4EC1B614C364573BD4A586CECA6D227"/>
  </w:style>
  <w:style w:type="paragraph" w:customStyle="1" w:styleId="A4AD4366319943D788E0562605D4842F">
    <w:name w:val="A4AD4366319943D788E0562605D4842F"/>
  </w:style>
  <w:style w:type="paragraph" w:customStyle="1" w:styleId="BB3FADF3448B4C96B4FFBE8630C7D816">
    <w:name w:val="BB3FADF3448B4C96B4FFBE8630C7D816"/>
  </w:style>
  <w:style w:type="paragraph" w:customStyle="1" w:styleId="D0E5D15323FD4D2BB27B8B4817648DD7">
    <w:name w:val="D0E5D15323FD4D2BB27B8B4817648DD7"/>
  </w:style>
  <w:style w:type="paragraph" w:customStyle="1" w:styleId="4D801DE5B87B4104BB22E2BCEC0FF25D">
    <w:name w:val="4D801DE5B87B4104BB22E2BCEC0FF25D"/>
  </w:style>
  <w:style w:type="paragraph" w:customStyle="1" w:styleId="97F3876559614CBFB79E052B9AFB6BA8">
    <w:name w:val="97F3876559614CBFB79E052B9AFB6BA8"/>
  </w:style>
  <w:style w:type="paragraph" w:customStyle="1" w:styleId="A19B0303BB5F4A0FAAD4CF576A8E4FFA">
    <w:name w:val="A19B0303BB5F4A0FAAD4CF576A8E4FFA"/>
  </w:style>
  <w:style w:type="paragraph" w:customStyle="1" w:styleId="0AA0E87DD7B541C9AE495A9954190775">
    <w:name w:val="0AA0E87DD7B541C9AE495A9954190775"/>
  </w:style>
  <w:style w:type="paragraph" w:customStyle="1" w:styleId="69FFF3116FED4B5AB43EFEE67611EA7E">
    <w:name w:val="69FFF3116FED4B5AB43EFEE67611EA7E"/>
  </w:style>
  <w:style w:type="paragraph" w:customStyle="1" w:styleId="175D7F99474F48B0BC0D5BBEA199F845">
    <w:name w:val="175D7F99474F48B0BC0D5BBEA199F845"/>
  </w:style>
  <w:style w:type="paragraph" w:customStyle="1" w:styleId="0BCF636F6A3A470DA0F56CCD00CC3AAB">
    <w:name w:val="0BCF636F6A3A470DA0F56CCD00CC3AAB"/>
  </w:style>
  <w:style w:type="paragraph" w:customStyle="1" w:styleId="4DD0870760A74BDCB5C0800C2427198A">
    <w:name w:val="4DD0870760A74BDCB5C0800C2427198A"/>
  </w:style>
  <w:style w:type="paragraph" w:customStyle="1" w:styleId="D464AB1CE06A45D2B22021AB6D3D7546">
    <w:name w:val="D464AB1CE06A45D2B22021AB6D3D7546"/>
  </w:style>
  <w:style w:type="paragraph" w:customStyle="1" w:styleId="8E45B7E31C944D1FA9432600E1048981">
    <w:name w:val="8E45B7E31C944D1FA9432600E1048981"/>
  </w:style>
  <w:style w:type="paragraph" w:customStyle="1" w:styleId="B960CEB36E9E492CAF484E56EC212B94">
    <w:name w:val="B960CEB36E9E492CAF484E56EC212B94"/>
  </w:style>
  <w:style w:type="paragraph" w:customStyle="1" w:styleId="CA48596947E7407392D11DC001C08FE2">
    <w:name w:val="CA48596947E7407392D11DC001C08FE2"/>
  </w:style>
  <w:style w:type="paragraph" w:customStyle="1" w:styleId="BFB8F292200244FF8CDED8B59BF61CE5">
    <w:name w:val="BFB8F292200244FF8CDED8B59BF61CE5"/>
  </w:style>
  <w:style w:type="paragraph" w:customStyle="1" w:styleId="2FD356C49B7146AE8251FA0A50D2B1DD">
    <w:name w:val="2FD356C49B7146AE8251FA0A50D2B1DD"/>
  </w:style>
  <w:style w:type="paragraph" w:customStyle="1" w:styleId="BDC9E5C8D9B446FBA50EE5704BDB4D92">
    <w:name w:val="BDC9E5C8D9B446FBA50EE5704BDB4D92"/>
  </w:style>
  <w:style w:type="paragraph" w:customStyle="1" w:styleId="07FDDFEBDCEE4F3EB5D58238817F1DE9">
    <w:name w:val="07FDDFEBDCEE4F3EB5D58238817F1DE9"/>
  </w:style>
  <w:style w:type="paragraph" w:customStyle="1" w:styleId="5435AE63F4B64ECF9C78238F7508A4B1">
    <w:name w:val="5435AE63F4B64ECF9C78238F7508A4B1"/>
  </w:style>
  <w:style w:type="paragraph" w:customStyle="1" w:styleId="E6C96E08D4D14E688C4B618476E082F8">
    <w:name w:val="E6C96E08D4D14E688C4B618476E082F8"/>
  </w:style>
  <w:style w:type="paragraph" w:customStyle="1" w:styleId="83AA1B96E8BE475A91F343D3E5E32BEF">
    <w:name w:val="83AA1B96E8BE475A91F343D3E5E32BEF"/>
  </w:style>
  <w:style w:type="paragraph" w:customStyle="1" w:styleId="AF9051BA4E8B40449DCE1B296EE7B6BF">
    <w:name w:val="AF9051BA4E8B40449DCE1B296EE7B6BF"/>
  </w:style>
  <w:style w:type="paragraph" w:customStyle="1" w:styleId="D624A671D8EF4BB598CAB2D020A4CF82">
    <w:name w:val="D624A671D8EF4BB598CAB2D020A4CF82"/>
  </w:style>
  <w:style w:type="paragraph" w:customStyle="1" w:styleId="BF5EAB87B45E49989D5E3E3D7CF89975">
    <w:name w:val="BF5EAB87B45E49989D5E3E3D7CF89975"/>
  </w:style>
  <w:style w:type="paragraph" w:customStyle="1" w:styleId="29B03DEADC0146D7AD404A4B709984C0">
    <w:name w:val="29B03DEADC0146D7AD404A4B709984C0"/>
  </w:style>
  <w:style w:type="paragraph" w:customStyle="1" w:styleId="9E6C82C17CF14F2DBA760424914ADC2D">
    <w:name w:val="9E6C82C17CF14F2DBA760424914ADC2D"/>
  </w:style>
  <w:style w:type="paragraph" w:customStyle="1" w:styleId="C02906D1A5BD4B5B9E18A721C8D0732D">
    <w:name w:val="C02906D1A5BD4B5B9E18A721C8D0732D"/>
  </w:style>
  <w:style w:type="paragraph" w:customStyle="1" w:styleId="109D7B8527C1415BA90517A59FDE3296">
    <w:name w:val="109D7B8527C1415BA90517A59FDE3296"/>
  </w:style>
  <w:style w:type="paragraph" w:customStyle="1" w:styleId="E87D1BD3046249EAADE0D9FA96730120">
    <w:name w:val="E87D1BD3046249EAADE0D9FA96730120"/>
  </w:style>
  <w:style w:type="paragraph" w:customStyle="1" w:styleId="B65A4A2C78D64A3D995E995DDB9966D1">
    <w:name w:val="B65A4A2C78D64A3D995E995DDB9966D1"/>
  </w:style>
  <w:style w:type="paragraph" w:customStyle="1" w:styleId="C5B355C9925941CEA3F7B60581F7991D">
    <w:name w:val="C5B355C9925941CEA3F7B60581F7991D"/>
  </w:style>
  <w:style w:type="paragraph" w:customStyle="1" w:styleId="27F1287651CC4C8199E6BA103FFCDF7C">
    <w:name w:val="27F1287651CC4C8199E6BA103FFCDF7C"/>
  </w:style>
  <w:style w:type="paragraph" w:customStyle="1" w:styleId="08C1D3A572BD4F2F921AB2FB358DBA99">
    <w:name w:val="08C1D3A572BD4F2F921AB2FB358DBA99"/>
  </w:style>
  <w:style w:type="paragraph" w:customStyle="1" w:styleId="41A571DA88194E279D3B58AD2A38AD72">
    <w:name w:val="41A571DA88194E279D3B58AD2A38AD72"/>
  </w:style>
  <w:style w:type="paragraph" w:customStyle="1" w:styleId="A33FE6EF12D04CB9AC0DA6221468050B">
    <w:name w:val="A33FE6EF12D04CB9AC0DA6221468050B"/>
  </w:style>
  <w:style w:type="paragraph" w:customStyle="1" w:styleId="Marcadordegrfico">
    <w:name w:val="Marcador de gráfico"/>
    <w:basedOn w:val="Normal"/>
    <w:uiPriority w:val="16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6C2CFA0572C6406C8C63F4AFD9766AAB">
    <w:name w:val="6C2CFA0572C6406C8C63F4AFD9766AAB"/>
  </w:style>
  <w:style w:type="paragraph" w:customStyle="1" w:styleId="F6BBC02D35734FABB7720F1628B77BD5">
    <w:name w:val="F6BBC02D35734FABB7720F1628B77BD5"/>
  </w:style>
  <w:style w:type="paragraph" w:customStyle="1" w:styleId="Marcadordogrfico2">
    <w:name w:val="Marcador do gráfico 2"/>
    <w:basedOn w:val="Normal"/>
    <w:uiPriority w:val="16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B3A1108012CE4676A86D555502E1B7CA">
    <w:name w:val="B3A1108012CE4676A86D555502E1B7CA"/>
  </w:style>
  <w:style w:type="paragraph" w:customStyle="1" w:styleId="A9BABCD404B54498B1DBB683CCE3158C">
    <w:name w:val="A9BABCD404B54498B1DBB683CCE3158C"/>
  </w:style>
  <w:style w:type="paragraph" w:customStyle="1" w:styleId="Marcadordogrfico3">
    <w:name w:val="Marcador do gráfico 3"/>
    <w:basedOn w:val="Normal"/>
    <w:uiPriority w:val="16"/>
    <w:qFormat/>
    <w:pPr>
      <w:numPr>
        <w:numId w:val="6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C13F03EEF6F647CB8A78EA0DF5FE2A5B">
    <w:name w:val="C13F03EEF6F647CB8A78EA0DF5FE2A5B"/>
  </w:style>
  <w:style w:type="paragraph" w:customStyle="1" w:styleId="B92817462F854738A3607DC77B839C11">
    <w:name w:val="B92817462F854738A3607DC77B839C11"/>
  </w:style>
  <w:style w:type="paragraph" w:customStyle="1" w:styleId="Marcadordogrfico4">
    <w:name w:val="Marcador do gráfico 4"/>
    <w:basedOn w:val="Normal"/>
    <w:uiPriority w:val="16"/>
    <w:qFormat/>
    <w:pPr>
      <w:numPr>
        <w:numId w:val="7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DA91F15514C54894BE37DBDE9C5F94CD">
    <w:name w:val="DA91F15514C54894BE37DBDE9C5F94CD"/>
  </w:style>
  <w:style w:type="paragraph" w:customStyle="1" w:styleId="049FBC8EF7CD4DBAB97C60CEE699FCAD">
    <w:name w:val="049FBC8EF7CD4DBAB97C60CEE699FCAD"/>
  </w:style>
  <w:style w:type="paragraph" w:customStyle="1" w:styleId="D70F384774044905924112DA66A33909">
    <w:name w:val="D70F384774044905924112DA66A33909"/>
  </w:style>
  <w:style w:type="paragraph" w:customStyle="1" w:styleId="2430DF5439614A3F93CAF8890B17A93A">
    <w:name w:val="2430DF5439614A3F93CAF8890B17A93A"/>
  </w:style>
  <w:style w:type="paragraph" w:customStyle="1" w:styleId="DAF138F5CB6B4C6D8358D4F709185423">
    <w:name w:val="DAF138F5CB6B4C6D8358D4F709185423"/>
  </w:style>
  <w:style w:type="paragraph" w:customStyle="1" w:styleId="4C5CE4314CAB46A3BE92E4E04473C4DB">
    <w:name w:val="4C5CE4314CAB46A3BE92E4E04473C4DB"/>
  </w:style>
  <w:style w:type="paragraph" w:customStyle="1" w:styleId="8B48713700BF480CB158112C688AA077">
    <w:name w:val="8B48713700BF480CB158112C688AA077"/>
  </w:style>
  <w:style w:type="paragraph" w:customStyle="1" w:styleId="8FFA2C0CFFB04170956F439C0BBF80F5">
    <w:name w:val="8FFA2C0CFFB04170956F439C0BBF80F5"/>
  </w:style>
  <w:style w:type="paragraph" w:customStyle="1" w:styleId="A8BC9296EA8A403992D2DEBA6E24633D">
    <w:name w:val="A8BC9296EA8A403992D2DEBA6E24633D"/>
  </w:style>
  <w:style w:type="paragraph" w:customStyle="1" w:styleId="8B086CEE9F4148D593F6727DDC7E21C6">
    <w:name w:val="8B086CEE9F4148D593F6727DDC7E21C6"/>
  </w:style>
  <w:style w:type="paragraph" w:customStyle="1" w:styleId="71309409A4FF4068AABE5A664DF1B1FD">
    <w:name w:val="71309409A4FF4068AABE5A664DF1B1FD"/>
  </w:style>
  <w:style w:type="paragraph" w:customStyle="1" w:styleId="4FCE7222EA354C5D98FF7B5B4EA0037B">
    <w:name w:val="4FCE7222EA354C5D98FF7B5B4EA0037B"/>
  </w:style>
  <w:style w:type="paragraph" w:customStyle="1" w:styleId="B550261F6DD74C03BD6CE52317A0AC6D">
    <w:name w:val="B550261F6DD74C03BD6CE52317A0AC6D"/>
  </w:style>
  <w:style w:type="paragraph" w:customStyle="1" w:styleId="B10079A68657436D9BB467ECA2DC9AF1">
    <w:name w:val="B10079A68657436D9BB467ECA2DC9AF1"/>
  </w:style>
  <w:style w:type="paragraph" w:customStyle="1" w:styleId="F0E8BF837C20408197601170B92819E7">
    <w:name w:val="F0E8BF837C20408197601170B92819E7"/>
  </w:style>
  <w:style w:type="paragraph" w:customStyle="1" w:styleId="30D4E7BC60BF4AFF8CA351757E2F32CD">
    <w:name w:val="30D4E7BC60BF4AFF8CA351757E2F32CD"/>
  </w:style>
  <w:style w:type="paragraph" w:customStyle="1" w:styleId="7353ADA9965C437FBB9E1ED02C39143E">
    <w:name w:val="7353ADA9965C437FBB9E1ED02C39143E"/>
  </w:style>
  <w:style w:type="paragraph" w:customStyle="1" w:styleId="03F40FEAAC8A40C1BDFBC5103FEA6E42">
    <w:name w:val="03F40FEAAC8A40C1BDFBC5103FEA6E42"/>
  </w:style>
  <w:style w:type="paragraph" w:customStyle="1" w:styleId="43215CD52CB94606BBA8240A255C4E1D">
    <w:name w:val="43215CD52CB94606BBA8240A255C4E1D"/>
  </w:style>
  <w:style w:type="paragraph" w:customStyle="1" w:styleId="AD0CAD62C83A4745B9918EFCD6EE7970">
    <w:name w:val="AD0CAD62C83A4745B9918EFCD6EE7970"/>
  </w:style>
  <w:style w:type="paragraph" w:customStyle="1" w:styleId="6C4856EA5AFF469A8159C0EED47C2E59">
    <w:name w:val="6C4856EA5AFF469A8159C0EED47C2E59"/>
  </w:style>
  <w:style w:type="paragraph" w:customStyle="1" w:styleId="66ECDC6A30F34F318CA9E9CC22721344">
    <w:name w:val="66ECDC6A30F34F318CA9E9CC22721344"/>
  </w:style>
  <w:style w:type="paragraph" w:customStyle="1" w:styleId="AC6E921EFFA3444A8169C6B9E50B4A20">
    <w:name w:val="AC6E921EFFA3444A8169C6B9E50B4A20"/>
  </w:style>
  <w:style w:type="paragraph" w:customStyle="1" w:styleId="0126773C6B3B40CBAC2143DC1034C7C1">
    <w:name w:val="0126773C6B3B40CBAC2143DC1034C7C1"/>
  </w:style>
  <w:style w:type="paragraph" w:customStyle="1" w:styleId="34B19C8CEAD4498BA0D37563D4480E3D">
    <w:name w:val="34B19C8CEAD4498BA0D37563D4480E3D"/>
  </w:style>
  <w:style w:type="paragraph" w:customStyle="1" w:styleId="5CE64A4AA7AB4DDD95E0FF48EDAE6D8A">
    <w:name w:val="5CE64A4AA7AB4DDD95E0FF48EDAE6D8A"/>
  </w:style>
  <w:style w:type="paragraph" w:customStyle="1" w:styleId="CC78E304DDCC4C309F63B5F41460D795">
    <w:name w:val="CC78E304DDCC4C309F63B5F41460D795"/>
  </w:style>
  <w:style w:type="paragraph" w:customStyle="1" w:styleId="7C7C10F6D5F44443BC0CCFBB346A0F3E">
    <w:name w:val="7C7C10F6D5F44443BC0CCFBB346A0F3E"/>
  </w:style>
  <w:style w:type="paragraph" w:customStyle="1" w:styleId="059822848D9C4B9584FABEACB5EA90DF">
    <w:name w:val="059822848D9C4B9584FABEACB5EA90DF"/>
  </w:style>
  <w:style w:type="paragraph" w:customStyle="1" w:styleId="151957C08F704FE7874F1E4A3C314B26">
    <w:name w:val="151957C08F704FE7874F1E4A3C314B26"/>
  </w:style>
  <w:style w:type="paragraph" w:customStyle="1" w:styleId="84F0D92FB3E049ACB105752A6BB84980">
    <w:name w:val="84F0D92FB3E049ACB105752A6BB84980"/>
  </w:style>
  <w:style w:type="paragraph" w:customStyle="1" w:styleId="E690F91A7A8443CD98575C4F061844B3">
    <w:name w:val="E690F91A7A8443CD98575C4F061844B3"/>
  </w:style>
  <w:style w:type="paragraph" w:customStyle="1" w:styleId="CB1132B0BA7C4B128F820648E044B065">
    <w:name w:val="CB1132B0BA7C4B128F820648E044B065"/>
  </w:style>
  <w:style w:type="paragraph" w:customStyle="1" w:styleId="BE1C83FE07744159A5ADA03D53901DDC">
    <w:name w:val="BE1C83FE07744159A5ADA03D53901DDC"/>
  </w:style>
  <w:style w:type="paragraph" w:customStyle="1" w:styleId="91408843C48944E19C0AA90CDA1C3979">
    <w:name w:val="91408843C48944E19C0AA90CDA1C3979"/>
  </w:style>
  <w:style w:type="paragraph" w:customStyle="1" w:styleId="835BD278BECA4904B0D213AB706C9C6D">
    <w:name w:val="835BD278BECA4904B0D213AB706C9C6D"/>
  </w:style>
  <w:style w:type="paragraph" w:customStyle="1" w:styleId="AAAA658FB92B47D09F0E2B133064FD0C">
    <w:name w:val="AAAA658FB92B47D09F0E2B133064FD0C"/>
  </w:style>
  <w:style w:type="paragraph" w:customStyle="1" w:styleId="E97C522AB81D4669BBCE20E9DF66A72E">
    <w:name w:val="E97C522AB81D4669BBCE20E9DF66A72E"/>
  </w:style>
  <w:style w:type="paragraph" w:customStyle="1" w:styleId="CA8F0052B7DD4A0EAD6F51DD8E313168">
    <w:name w:val="CA8F0052B7DD4A0EAD6F51DD8E313168"/>
  </w:style>
  <w:style w:type="paragraph" w:customStyle="1" w:styleId="3C57250901BA4096AED5985CB6A669A7">
    <w:name w:val="3C57250901BA4096AED5985CB6A669A7"/>
  </w:style>
  <w:style w:type="paragraph" w:customStyle="1" w:styleId="1B81CC63C51045269A5BCFC5F687692D">
    <w:name w:val="1B81CC63C51045269A5BCFC5F687692D"/>
  </w:style>
  <w:style w:type="paragraph" w:customStyle="1" w:styleId="1299D57535FC4890B3F6D08B0CBD7AA6">
    <w:name w:val="1299D57535FC4890B3F6D08B0CBD7AA6"/>
  </w:style>
  <w:style w:type="paragraph" w:customStyle="1" w:styleId="080A8D0B001841B4BFAF4FFB57E2C5BA">
    <w:name w:val="080A8D0B001841B4BFAF4FFB57E2C5BA"/>
  </w:style>
  <w:style w:type="paragraph" w:customStyle="1" w:styleId="60A1884A5EE94C439259090925750A53">
    <w:name w:val="60A1884A5EE94C439259090925750A53"/>
  </w:style>
  <w:style w:type="paragraph" w:customStyle="1" w:styleId="83E37C09F97F491383C621945E282E6D">
    <w:name w:val="83E37C09F97F491383C621945E282E6D"/>
  </w:style>
  <w:style w:type="paragraph" w:customStyle="1" w:styleId="9EBD45F3424248E7963890F6CB95179D">
    <w:name w:val="9EBD45F3424248E7963890F6CB95179D"/>
  </w:style>
  <w:style w:type="paragraph" w:customStyle="1" w:styleId="A865A234E9204374A6BA8FD43D31B2E2">
    <w:name w:val="A865A234E9204374A6BA8FD43D31B2E2"/>
  </w:style>
  <w:style w:type="paragraph" w:customStyle="1" w:styleId="5AC67866D85C4A77A3A814E8BE75A926">
    <w:name w:val="5AC67866D85C4A77A3A814E8BE75A926"/>
  </w:style>
  <w:style w:type="paragraph" w:customStyle="1" w:styleId="46F83E13E0364719935954D454DF3D1E">
    <w:name w:val="46F83E13E0364719935954D454DF3D1E"/>
  </w:style>
  <w:style w:type="paragraph" w:customStyle="1" w:styleId="B55CE9B1844B4ED29F01598F59384A1B">
    <w:name w:val="B55CE9B1844B4ED29F01598F59384A1B"/>
  </w:style>
  <w:style w:type="paragraph" w:customStyle="1" w:styleId="142B054EA5714F198F4AA1F077532DF8">
    <w:name w:val="142B054EA5714F198F4AA1F077532DF8"/>
  </w:style>
  <w:style w:type="paragraph" w:customStyle="1" w:styleId="F6AC7626D2EA4DD7B6CFCFA22192E66D">
    <w:name w:val="F6AC7626D2EA4DD7B6CFCFA22192E66D"/>
  </w:style>
  <w:style w:type="paragraph" w:customStyle="1" w:styleId="406C8FF79F7447A9A40894C4F95F70EA">
    <w:name w:val="406C8FF79F7447A9A40894C4F95F70EA"/>
  </w:style>
  <w:style w:type="paragraph" w:customStyle="1" w:styleId="6AFDBF94254B43F4AFEC6D2F82A5B040">
    <w:name w:val="6AFDBF94254B43F4AFEC6D2F82A5B040"/>
  </w:style>
  <w:style w:type="paragraph" w:customStyle="1" w:styleId="2607589978EA4D489D5FA9B1642C18CF">
    <w:name w:val="2607589978EA4D489D5FA9B1642C18CF"/>
  </w:style>
  <w:style w:type="paragraph" w:customStyle="1" w:styleId="2358A50A4CC741D699526FA1076F9E7A">
    <w:name w:val="2358A50A4CC741D699526FA1076F9E7A"/>
  </w:style>
  <w:style w:type="paragraph" w:customStyle="1" w:styleId="C7C0821C2FDE4308B3722DB62F85C8A2">
    <w:name w:val="C7C0821C2FDE4308B3722DB62F85C8A2"/>
  </w:style>
  <w:style w:type="paragraph" w:customStyle="1" w:styleId="2BC323948C1C45EE9B12F0DF8C67E45F">
    <w:name w:val="2BC323948C1C45EE9B12F0DF8C67E45F"/>
  </w:style>
  <w:style w:type="paragraph" w:customStyle="1" w:styleId="3EC24602B41F4AB38D2B99E26A504BD8">
    <w:name w:val="3EC24602B41F4AB38D2B99E26A504BD8"/>
  </w:style>
  <w:style w:type="paragraph" w:customStyle="1" w:styleId="14F54A42B386499FBC13940C213609BB">
    <w:name w:val="14F54A42B386499FBC13940C213609BB"/>
  </w:style>
  <w:style w:type="paragraph" w:customStyle="1" w:styleId="3DEDCF61F29848E8A29CB66B6BD6EB9A">
    <w:name w:val="3DEDCF61F29848E8A29CB66B6BD6EB9A"/>
  </w:style>
  <w:style w:type="paragraph" w:customStyle="1" w:styleId="0054D31038AE4CB4B439A98B2C84590C">
    <w:name w:val="0054D31038AE4CB4B439A98B2C84590C"/>
  </w:style>
  <w:style w:type="paragraph" w:customStyle="1" w:styleId="53159C721DF44D85AE6F47A19B293293">
    <w:name w:val="53159C721DF44D85AE6F47A19B293293"/>
  </w:style>
  <w:style w:type="paragraph" w:customStyle="1" w:styleId="D5FCCD755B024E38A1156D98DE9C5D99">
    <w:name w:val="D5FCCD755B024E38A1156D98DE9C5D99"/>
  </w:style>
  <w:style w:type="paragraph" w:customStyle="1" w:styleId="88E8FBC4A1A34F63B20B03C42A33E01D">
    <w:name w:val="88E8FBC4A1A34F63B20B03C42A33E01D"/>
  </w:style>
  <w:style w:type="paragraph" w:customStyle="1" w:styleId="6CFC5CAD26274878B16DC4D5317433CC">
    <w:name w:val="6CFC5CAD26274878B16DC4D5317433CC"/>
  </w:style>
  <w:style w:type="paragraph" w:customStyle="1" w:styleId="646790A8B04942A5B8E167C512CCAB63">
    <w:name w:val="646790A8B04942A5B8E167C512CCAB63"/>
  </w:style>
  <w:style w:type="paragraph" w:customStyle="1" w:styleId="8560162E76C24CE09700BBB6579BDDB9">
    <w:name w:val="8560162E76C24CE09700BBB6579BDDB9"/>
  </w:style>
  <w:style w:type="paragraph" w:customStyle="1" w:styleId="B64AE16D2D914AAB85BE2A694F95FF67">
    <w:name w:val="B64AE16D2D914AAB85BE2A694F95FF67"/>
  </w:style>
  <w:style w:type="paragraph" w:customStyle="1" w:styleId="1677228F27ED484E893106EC516FFF93">
    <w:name w:val="1677228F27ED484E893106EC516FFF93"/>
  </w:style>
  <w:style w:type="paragraph" w:customStyle="1" w:styleId="4AD4A06758434AA6B0FBCC7C0B6F7E04">
    <w:name w:val="4AD4A06758434AA6B0FBCC7C0B6F7E04"/>
  </w:style>
  <w:style w:type="paragraph" w:customStyle="1" w:styleId="1B7E69C776774AEBA09033D09221BD53">
    <w:name w:val="1B7E69C776774AEBA09033D09221BD53"/>
  </w:style>
  <w:style w:type="paragraph" w:customStyle="1" w:styleId="E71FE4DC4D4244B5B0660604C6F11413">
    <w:name w:val="E71FE4DC4D4244B5B0660604C6F11413"/>
  </w:style>
  <w:style w:type="paragraph" w:customStyle="1" w:styleId="67A434D28E5040A3991D34CE279F9F5C">
    <w:name w:val="67A434D28E5040A3991D34CE279F9F5C"/>
  </w:style>
  <w:style w:type="paragraph" w:customStyle="1" w:styleId="2EA2FD1E8A6747F298935BC757BD55BF">
    <w:name w:val="2EA2FD1E8A6747F298935BC757BD55BF"/>
  </w:style>
  <w:style w:type="paragraph" w:customStyle="1" w:styleId="F18B747CD2E247D0867A8F05EF422A48">
    <w:name w:val="F18B747CD2E247D0867A8F05EF422A48"/>
  </w:style>
  <w:style w:type="paragraph" w:customStyle="1" w:styleId="6AB762F661034DD78E781989708B74A0">
    <w:name w:val="6AB762F661034DD78E781989708B74A0"/>
  </w:style>
  <w:style w:type="paragraph" w:customStyle="1" w:styleId="E58E9C4DE3E04A98AFDDE85C53D1F0DA">
    <w:name w:val="E58E9C4DE3E04A98AFDDE85C53D1F0DA"/>
  </w:style>
  <w:style w:type="paragraph" w:customStyle="1" w:styleId="F2674E8B90B34C3785D8EBF9F1E87B0C">
    <w:name w:val="F2674E8B90B34C3785D8EBF9F1E87B0C"/>
  </w:style>
  <w:style w:type="paragraph" w:customStyle="1" w:styleId="9CD69ABD8B424DC3B854C377243BDD9A">
    <w:name w:val="9CD69ABD8B424DC3B854C377243BDD9A"/>
  </w:style>
  <w:style w:type="paragraph" w:customStyle="1" w:styleId="BCB58E056FD04EFAA52B9D5DAD2C9C35">
    <w:name w:val="BCB58E056FD04EFAA52B9D5DAD2C9C35"/>
  </w:style>
  <w:style w:type="paragraph" w:customStyle="1" w:styleId="8FB992E94B864FF3820A11AA18B745B5">
    <w:name w:val="8FB992E94B864FF3820A11AA18B745B5"/>
  </w:style>
  <w:style w:type="paragraph" w:customStyle="1" w:styleId="1DF2106374294791B4C19AAF1294AE93">
    <w:name w:val="1DF2106374294791B4C19AAF1294AE93"/>
  </w:style>
  <w:style w:type="paragraph" w:customStyle="1" w:styleId="B43C1546F8E04005B9E3E938882F3A3E">
    <w:name w:val="B43C1546F8E04005B9E3E938882F3A3E"/>
  </w:style>
  <w:style w:type="paragraph" w:customStyle="1" w:styleId="F93C8429622F4DE393C8111EB007A790">
    <w:name w:val="F93C8429622F4DE393C8111EB007A790"/>
  </w:style>
  <w:style w:type="paragraph" w:customStyle="1" w:styleId="EC90427B05E54207B96F26326AE396C0">
    <w:name w:val="EC90427B05E54207B96F26326AE396C0"/>
  </w:style>
  <w:style w:type="paragraph" w:customStyle="1" w:styleId="71EE98230CE941E19CA921296342C9E5">
    <w:name w:val="71EE98230CE941E19CA921296342C9E5"/>
  </w:style>
  <w:style w:type="paragraph" w:customStyle="1" w:styleId="CC4A2E73A62D48C4A61573BB351242D5">
    <w:name w:val="CC4A2E73A62D48C4A61573BB351242D5"/>
  </w:style>
  <w:style w:type="paragraph" w:customStyle="1" w:styleId="E413C46E630D4CDEB86D22072B64C6C6">
    <w:name w:val="E413C46E630D4CDEB86D22072B64C6C6"/>
  </w:style>
  <w:style w:type="paragraph" w:customStyle="1" w:styleId="0EE1629BC6E0452B8EEF02CFD38539CD">
    <w:name w:val="0EE1629BC6E0452B8EEF02CFD38539CD"/>
  </w:style>
  <w:style w:type="paragraph" w:customStyle="1" w:styleId="E6355AB4CB6E41ADB7EE31F3004AE3EE">
    <w:name w:val="E6355AB4CB6E41ADB7EE31F3004AE3EE"/>
  </w:style>
  <w:style w:type="paragraph" w:customStyle="1" w:styleId="F31B664E6E824D25BFF0A1814DB14FCE">
    <w:name w:val="F31B664E6E824D25BFF0A1814DB14FCE"/>
  </w:style>
  <w:style w:type="paragraph" w:customStyle="1" w:styleId="2180A34EB03649A1A384476AF4FCA65A">
    <w:name w:val="2180A34EB03649A1A384476AF4FCA65A"/>
  </w:style>
  <w:style w:type="paragraph" w:customStyle="1" w:styleId="F54457BE799A46049CA14AE666F32EC5">
    <w:name w:val="F54457BE799A46049CA14AE666F32EC5"/>
  </w:style>
  <w:style w:type="paragraph" w:customStyle="1" w:styleId="06C3AAAECED54E5F9075EB2D2201AE8D">
    <w:name w:val="06C3AAAECED54E5F9075EB2D2201AE8D"/>
  </w:style>
  <w:style w:type="paragraph" w:customStyle="1" w:styleId="14CAA9E55AD44DC5864D70BD8BB240CD">
    <w:name w:val="14CAA9E55AD44DC5864D70BD8BB240CD"/>
  </w:style>
  <w:style w:type="paragraph" w:customStyle="1" w:styleId="5653D5A38BB941A58D900F5D93982EB2">
    <w:name w:val="5653D5A38BB941A58D900F5D93982EB2"/>
  </w:style>
  <w:style w:type="paragraph" w:customStyle="1" w:styleId="2FB86E547C2B47299AAA62A1A5478693">
    <w:name w:val="2FB86E547C2B47299AAA62A1A5478693"/>
  </w:style>
  <w:style w:type="paragraph" w:customStyle="1" w:styleId="00B36282069A450CAFA3B3A403349553">
    <w:name w:val="00B36282069A450CAFA3B3A403349553"/>
  </w:style>
  <w:style w:type="paragraph" w:customStyle="1" w:styleId="84445E4E26FC498486AAA9546A634472">
    <w:name w:val="84445E4E26FC498486AAA9546A634472"/>
  </w:style>
  <w:style w:type="paragraph" w:customStyle="1" w:styleId="435817158C1A4E4F94ED0CC4B83F42C9">
    <w:name w:val="435817158C1A4E4F94ED0CC4B83F42C9"/>
  </w:style>
  <w:style w:type="paragraph" w:customStyle="1" w:styleId="6AEA6CE1F22F4E0E92DDF8637DA7B605">
    <w:name w:val="6AEA6CE1F22F4E0E92DDF8637DA7B605"/>
  </w:style>
  <w:style w:type="paragraph" w:customStyle="1" w:styleId="71F5F91F16DF485280AE00AD3303C3DF">
    <w:name w:val="71F5F91F16DF485280AE00AD3303C3DF"/>
  </w:style>
  <w:style w:type="paragraph" w:customStyle="1" w:styleId="065B832843DE476A8F3E8F633740EC60">
    <w:name w:val="065B832843DE476A8F3E8F633740EC60"/>
  </w:style>
  <w:style w:type="paragraph" w:customStyle="1" w:styleId="51C839A4D04C4276A397172698EEEF2D">
    <w:name w:val="51C839A4D04C4276A397172698EEEF2D"/>
  </w:style>
  <w:style w:type="paragraph" w:customStyle="1" w:styleId="67DC147E37544C96968441C835EF38AE">
    <w:name w:val="67DC147E37544C96968441C835EF38AE"/>
  </w:style>
  <w:style w:type="paragraph" w:customStyle="1" w:styleId="63369175C4404110B8639DAC660B73B7">
    <w:name w:val="63369175C4404110B8639DAC660B73B7"/>
  </w:style>
  <w:style w:type="paragraph" w:customStyle="1" w:styleId="5D4B9ABDF132433EA19CB8F94CFAE190">
    <w:name w:val="5D4B9ABDF132433EA19CB8F94CFAE190"/>
  </w:style>
  <w:style w:type="paragraph" w:customStyle="1" w:styleId="977F2794D6024788832609D977D23F1A">
    <w:name w:val="977F2794D6024788832609D977D23F1A"/>
  </w:style>
  <w:style w:type="paragraph" w:customStyle="1" w:styleId="E51C05D934384C5B9C3596FB75AA6FAF">
    <w:name w:val="E51C05D934384C5B9C3596FB75AA6FAF"/>
  </w:style>
  <w:style w:type="paragraph" w:customStyle="1" w:styleId="284D2ABA08094F2580E42783904DFF72">
    <w:name w:val="284D2ABA08094F2580E42783904DFF72"/>
  </w:style>
  <w:style w:type="paragraph" w:customStyle="1" w:styleId="9F33854D2C6D4385B76D239311B55344">
    <w:name w:val="9F33854D2C6D4385B76D239311B55344"/>
  </w:style>
  <w:style w:type="paragraph" w:customStyle="1" w:styleId="1F55EA89690540B8BD782410B629D31B">
    <w:name w:val="1F55EA89690540B8BD782410B629D31B"/>
  </w:style>
  <w:style w:type="paragraph" w:customStyle="1" w:styleId="B6539909B46D4477A09C22A9BA3BA4F7">
    <w:name w:val="B6539909B46D4477A09C22A9BA3BA4F7"/>
  </w:style>
  <w:style w:type="paragraph" w:customStyle="1" w:styleId="FF4356A15AFB475CAADF6D3072BD63A9">
    <w:name w:val="FF4356A15AFB475CAADF6D3072BD63A9"/>
  </w:style>
  <w:style w:type="paragraph" w:customStyle="1" w:styleId="75DADE6B28BB49CD8AC0D352A647446F">
    <w:name w:val="75DADE6B28BB49CD8AC0D352A647446F"/>
  </w:style>
  <w:style w:type="paragraph" w:customStyle="1" w:styleId="03BD99BE02C24490B0B3AA2700285C7E">
    <w:name w:val="03BD99BE02C24490B0B3AA2700285C7E"/>
  </w:style>
  <w:style w:type="paragraph" w:customStyle="1" w:styleId="F37C9DF7EA3D45B68786A9F61C3F86B4">
    <w:name w:val="F37C9DF7EA3D45B68786A9F61C3F86B4"/>
  </w:style>
  <w:style w:type="paragraph" w:customStyle="1" w:styleId="B75077AB3F064962913B46EA3CD6659C">
    <w:name w:val="B75077AB3F064962913B46EA3CD6659C"/>
  </w:style>
  <w:style w:type="paragraph" w:customStyle="1" w:styleId="858BA339DF7941749F4B53232E094AA1">
    <w:name w:val="858BA339DF7941749F4B53232E094AA1"/>
  </w:style>
  <w:style w:type="paragraph" w:customStyle="1" w:styleId="EE5F8C9BF686488BA87AA2572B68A8AA">
    <w:name w:val="EE5F8C9BF686488BA87AA2572B68A8AA"/>
  </w:style>
  <w:style w:type="paragraph" w:customStyle="1" w:styleId="3BE200D9CBE8458787E533BC43D234B7">
    <w:name w:val="3BE200D9CBE8458787E533BC43D234B7"/>
  </w:style>
  <w:style w:type="paragraph" w:customStyle="1" w:styleId="1EEC10DF77044FB9BDD6E103DEA435F2">
    <w:name w:val="1EEC10DF77044FB9BDD6E103DEA435F2"/>
  </w:style>
  <w:style w:type="paragraph" w:customStyle="1" w:styleId="933E1ED1B15047FAB70D3D75AA4BBD32">
    <w:name w:val="933E1ED1B15047FAB70D3D75AA4BBD32"/>
  </w:style>
  <w:style w:type="paragraph" w:customStyle="1" w:styleId="6B96C1F864124ABC9983F2E0DB1DDB2B">
    <w:name w:val="6B96C1F864124ABC9983F2E0DB1DDB2B"/>
  </w:style>
  <w:style w:type="paragraph" w:customStyle="1" w:styleId="6B297EDAB5E84DB5B449B4A6A822BA9E">
    <w:name w:val="6B297EDAB5E84DB5B449B4A6A822BA9E"/>
  </w:style>
  <w:style w:type="paragraph" w:customStyle="1" w:styleId="C0E9DEE8F20A46E485AB6C681C479130">
    <w:name w:val="C0E9DEE8F20A46E485AB6C681C479130"/>
  </w:style>
  <w:style w:type="paragraph" w:customStyle="1" w:styleId="04A88E2B66F646EAA54956CF5CF0E222">
    <w:name w:val="04A88E2B66F646EAA54956CF5CF0E222"/>
  </w:style>
  <w:style w:type="paragraph" w:customStyle="1" w:styleId="6AB4206E81E54C10B96B377912D7CA6F">
    <w:name w:val="6AB4206E81E54C10B96B377912D7CA6F"/>
  </w:style>
  <w:style w:type="paragraph" w:customStyle="1" w:styleId="BDD9071525414AD2973B6AE29AD90220">
    <w:name w:val="BDD9071525414AD2973B6AE29AD90220"/>
  </w:style>
  <w:style w:type="paragraph" w:customStyle="1" w:styleId="F9B0CE7CE76D4A3A86265E80DC4D075D">
    <w:name w:val="F9B0CE7CE76D4A3A86265E80DC4D075D"/>
  </w:style>
  <w:style w:type="paragraph" w:customStyle="1" w:styleId="05001E9C51CD423FB2F7719447BF3BB0">
    <w:name w:val="05001E9C51CD423FB2F7719447BF3BB0"/>
  </w:style>
  <w:style w:type="paragraph" w:customStyle="1" w:styleId="B59344A977234B41AC9128598477FBD6">
    <w:name w:val="B59344A977234B41AC9128598477FBD6"/>
  </w:style>
  <w:style w:type="paragraph" w:customStyle="1" w:styleId="E69D7DE6305848D1AF3E9EF0868DB114">
    <w:name w:val="E69D7DE6305848D1AF3E9EF0868DB114"/>
  </w:style>
  <w:style w:type="paragraph" w:customStyle="1" w:styleId="4B44BAE0AF1746B7B52533FA1B5741E3">
    <w:name w:val="4B44BAE0AF1746B7B52533FA1B5741E3"/>
  </w:style>
  <w:style w:type="paragraph" w:customStyle="1" w:styleId="BF1E5265F2014B71BA7491A43A2F8A08">
    <w:name w:val="BF1E5265F2014B71BA7491A43A2F8A08"/>
  </w:style>
  <w:style w:type="paragraph" w:customStyle="1" w:styleId="B889F11F658F45658A4A49361D8F6E13">
    <w:name w:val="B889F11F658F45658A4A49361D8F6E13"/>
  </w:style>
  <w:style w:type="paragraph" w:customStyle="1" w:styleId="BF8B500F55FB412D87591D0206A7AED1">
    <w:name w:val="BF8B500F55FB412D87591D0206A7AED1"/>
  </w:style>
  <w:style w:type="paragraph" w:customStyle="1" w:styleId="827D8C04025F4F4EB86BE36CB11044A6">
    <w:name w:val="827D8C04025F4F4EB86BE36CB11044A6"/>
  </w:style>
  <w:style w:type="paragraph" w:customStyle="1" w:styleId="B8A6BE3FFA0E4D61BFE762CE61C8FEA1">
    <w:name w:val="B8A6BE3FFA0E4D61BFE762CE61C8FEA1"/>
  </w:style>
  <w:style w:type="paragraph" w:customStyle="1" w:styleId="C1E72973313C4584BD041702CCF5B8CE">
    <w:name w:val="C1E72973313C4584BD041702CCF5B8CE"/>
  </w:style>
  <w:style w:type="paragraph" w:customStyle="1" w:styleId="00D79A136F36442DB765CC7D6BC7543C">
    <w:name w:val="00D79A136F36442DB765CC7D6BC7543C"/>
  </w:style>
  <w:style w:type="paragraph" w:customStyle="1" w:styleId="9BCCF599DEAC489C8CDC47B9BCA93787">
    <w:name w:val="9BCCF599DEAC489C8CDC47B9BCA93787"/>
  </w:style>
  <w:style w:type="paragraph" w:customStyle="1" w:styleId="468B215C9D1D4B2695D705932D551888">
    <w:name w:val="468B215C9D1D4B2695D705932D551888"/>
  </w:style>
  <w:style w:type="paragraph" w:customStyle="1" w:styleId="B28743C4C20F49BC83229D1C69F902B5">
    <w:name w:val="B28743C4C20F49BC83229D1C69F902B5"/>
  </w:style>
  <w:style w:type="paragraph" w:customStyle="1" w:styleId="1F37A640424E4ED6A0D9AF54CA853FAD">
    <w:name w:val="1F37A640424E4ED6A0D9AF54CA853FAD"/>
  </w:style>
  <w:style w:type="paragraph" w:customStyle="1" w:styleId="166E8AC334A64E249BE0C56D92F4FA12">
    <w:name w:val="166E8AC334A64E249BE0C56D92F4FA12"/>
  </w:style>
  <w:style w:type="paragraph" w:customStyle="1" w:styleId="AB31CFA49F7346AA935D912E93AE9823">
    <w:name w:val="AB31CFA49F7346AA935D912E93AE9823"/>
  </w:style>
  <w:style w:type="paragraph" w:customStyle="1" w:styleId="1683FC87E5974FCEB5DD6C4278F636EE">
    <w:name w:val="1683FC87E5974FCEB5DD6C4278F636EE"/>
  </w:style>
  <w:style w:type="paragraph" w:customStyle="1" w:styleId="C53ED1085C0B44179197AFD4827A9D93">
    <w:name w:val="C53ED1085C0B44179197AFD4827A9D93"/>
  </w:style>
  <w:style w:type="paragraph" w:customStyle="1" w:styleId="2C10AC5C82DF4B64B70D975CF09CECF8">
    <w:name w:val="2C10AC5C82DF4B64B70D975CF09CECF8"/>
  </w:style>
  <w:style w:type="paragraph" w:customStyle="1" w:styleId="13FE26AC8B49474A873DB3572C81DA69">
    <w:name w:val="13FE26AC8B49474A873DB3572C81DA69"/>
  </w:style>
  <w:style w:type="paragraph" w:customStyle="1" w:styleId="275BCF775E6A4BAAA50696E3A4B1C8FB">
    <w:name w:val="275BCF775E6A4BAAA50696E3A4B1C8FB"/>
  </w:style>
  <w:style w:type="paragraph" w:customStyle="1" w:styleId="55A78BE9C93C410B8F3B0F11D052C2A6">
    <w:name w:val="55A78BE9C93C410B8F3B0F11D052C2A6"/>
  </w:style>
  <w:style w:type="paragraph" w:customStyle="1" w:styleId="D008D866D54A4B57B5DB515F129CBCAA">
    <w:name w:val="D008D866D54A4B57B5DB515F129CBCAA"/>
  </w:style>
  <w:style w:type="paragraph" w:customStyle="1" w:styleId="2C992FFA5CD04F3A89F0162C1D906068">
    <w:name w:val="2C992FFA5CD04F3A89F0162C1D906068"/>
  </w:style>
  <w:style w:type="paragraph" w:customStyle="1" w:styleId="65888B416352433CAD17D42CD7E22BD5">
    <w:name w:val="65888B416352433CAD17D42CD7E22BD5"/>
  </w:style>
  <w:style w:type="paragraph" w:customStyle="1" w:styleId="2041B6FF44AA4F728FCE35ED3E890730">
    <w:name w:val="2041B6FF44AA4F728FCE35ED3E890730"/>
  </w:style>
  <w:style w:type="paragraph" w:customStyle="1" w:styleId="6C3DB14A426549E085954D31047B5F66">
    <w:name w:val="6C3DB14A426549E085954D31047B5F66"/>
  </w:style>
  <w:style w:type="paragraph" w:customStyle="1" w:styleId="E6E980A668EB4CBA84AF0EEFF66583E1">
    <w:name w:val="E6E980A668EB4CBA84AF0EEFF66583E1"/>
  </w:style>
  <w:style w:type="paragraph" w:customStyle="1" w:styleId="75B5EE3D33F6465093A7EF674FBFC16D">
    <w:name w:val="75B5EE3D33F6465093A7EF674FBFC16D"/>
  </w:style>
  <w:style w:type="paragraph" w:customStyle="1" w:styleId="7E4C7B0D8DF94DAF828C43486A2B02A6">
    <w:name w:val="7E4C7B0D8DF94DAF828C43486A2B02A6"/>
  </w:style>
  <w:style w:type="paragraph" w:customStyle="1" w:styleId="6F120190FA1140B2AC0C19A0B6191F9C">
    <w:name w:val="6F120190FA1140B2AC0C19A0B6191F9C"/>
  </w:style>
  <w:style w:type="paragraph" w:customStyle="1" w:styleId="79B8265DCCA7472F9FD80D7AC85327B4">
    <w:name w:val="79B8265DCCA7472F9FD80D7AC85327B4"/>
  </w:style>
  <w:style w:type="paragraph" w:customStyle="1" w:styleId="B1E10DCD53244744941196FCF28BA1B1">
    <w:name w:val="B1E10DCD53244744941196FCF28BA1B1"/>
  </w:style>
  <w:style w:type="paragraph" w:customStyle="1" w:styleId="34CA71444B0D4646B70197FB6F452FFF">
    <w:name w:val="34CA71444B0D4646B70197FB6F452FFF"/>
  </w:style>
  <w:style w:type="paragraph" w:customStyle="1" w:styleId="00D76969517D44F6967A0151ED2700AE">
    <w:name w:val="00D76969517D44F6967A0151ED2700AE"/>
  </w:style>
  <w:style w:type="paragraph" w:customStyle="1" w:styleId="16A0318922EC451FA57836E81298362A">
    <w:name w:val="16A0318922EC451FA57836E81298362A"/>
  </w:style>
  <w:style w:type="paragraph" w:customStyle="1" w:styleId="BFD75518A0A144CCA2602EEE7AE9AA12">
    <w:name w:val="BFD75518A0A144CCA2602EEE7AE9AA12"/>
  </w:style>
  <w:style w:type="paragraph" w:customStyle="1" w:styleId="C02C5B1E0CF54BCBA7F9C5A791927CCA">
    <w:name w:val="C02C5B1E0CF54BCBA7F9C5A791927CCA"/>
  </w:style>
  <w:style w:type="paragraph" w:customStyle="1" w:styleId="3769BFC4E7F747C382FEDFDDFD9DB1E6">
    <w:name w:val="3769BFC4E7F747C382FEDFDDFD9DB1E6"/>
  </w:style>
  <w:style w:type="paragraph" w:customStyle="1" w:styleId="6BEAB924529F4E10AFAF24B77BBFF95B">
    <w:name w:val="6BEAB924529F4E10AFAF24B77BBFF95B"/>
  </w:style>
  <w:style w:type="paragraph" w:customStyle="1" w:styleId="CC8F0021501F407ABC38699128631C27">
    <w:name w:val="CC8F0021501F407ABC38699128631C27"/>
  </w:style>
  <w:style w:type="paragraph" w:customStyle="1" w:styleId="C2CED7E178774223B555C1059811216F">
    <w:name w:val="C2CED7E178774223B555C1059811216F"/>
  </w:style>
  <w:style w:type="paragraph" w:customStyle="1" w:styleId="DBC759817A8F4BE78CE94D29F3894799">
    <w:name w:val="DBC759817A8F4BE78CE94D29F3894799"/>
  </w:style>
  <w:style w:type="paragraph" w:customStyle="1" w:styleId="FA4C1F357E1043368D6FD7304D136C2B">
    <w:name w:val="FA4C1F357E1043368D6FD7304D136C2B"/>
  </w:style>
  <w:style w:type="paragraph" w:customStyle="1" w:styleId="61E5D48BBA75484BB77EC52386FD72C2">
    <w:name w:val="61E5D48BBA75484BB77EC52386FD72C2"/>
  </w:style>
  <w:style w:type="paragraph" w:customStyle="1" w:styleId="664A5CA6C8D747AAB006D213AA5EA9BF">
    <w:name w:val="664A5CA6C8D747AAB006D213AA5EA9BF"/>
  </w:style>
  <w:style w:type="paragraph" w:customStyle="1" w:styleId="F0F2CA3F976842A7B2879950B8CF5D13">
    <w:name w:val="F0F2CA3F976842A7B2879950B8CF5D13"/>
  </w:style>
  <w:style w:type="paragraph" w:customStyle="1" w:styleId="1BD149B8B54F415596B7B29C3A664057">
    <w:name w:val="1BD149B8B54F415596B7B29C3A664057"/>
  </w:style>
  <w:style w:type="paragraph" w:customStyle="1" w:styleId="6DC23630C5BA4F7B8639DC6DFA0420AF">
    <w:name w:val="6DC23630C5BA4F7B8639DC6DFA0420AF"/>
  </w:style>
  <w:style w:type="paragraph" w:customStyle="1" w:styleId="EDA5505BB4D0415B9FBA5169CDE02C6A">
    <w:name w:val="EDA5505BB4D0415B9FBA5169CDE02C6A"/>
  </w:style>
  <w:style w:type="paragraph" w:customStyle="1" w:styleId="6961E0DA2662423CA73ECC1DE2E57CA0">
    <w:name w:val="6961E0DA2662423CA73ECC1DE2E57CA0"/>
  </w:style>
  <w:style w:type="paragraph" w:customStyle="1" w:styleId="B228A662809C42D29249AD07D004233D">
    <w:name w:val="B228A662809C42D29249AD07D004233D"/>
  </w:style>
  <w:style w:type="paragraph" w:customStyle="1" w:styleId="59263BA1160A405F92CF93E6B87C50E2">
    <w:name w:val="59263BA1160A405F92CF93E6B87C50E2"/>
  </w:style>
  <w:style w:type="paragraph" w:customStyle="1" w:styleId="E5CD507B4E1B4ED2ACC683766203E23D">
    <w:name w:val="E5CD507B4E1B4ED2ACC683766203E23D"/>
  </w:style>
  <w:style w:type="paragraph" w:customStyle="1" w:styleId="81AB03EF903A4B53BC1131B2432566AE">
    <w:name w:val="81AB03EF903A4B53BC1131B2432566AE"/>
  </w:style>
  <w:style w:type="paragraph" w:customStyle="1" w:styleId="AE9A45143D4F4515A1D0CBE725C94EFB">
    <w:name w:val="AE9A45143D4F4515A1D0CBE725C94EFB"/>
  </w:style>
  <w:style w:type="paragraph" w:customStyle="1" w:styleId="6BB6EA8E117E472E9316F6E5D9AE42CA">
    <w:name w:val="6BB6EA8E117E472E9316F6E5D9AE42CA"/>
  </w:style>
  <w:style w:type="paragraph" w:customStyle="1" w:styleId="89AB36AA5F7A40399C50EB6C082EDD71">
    <w:name w:val="89AB36AA5F7A40399C50EB6C082EDD71"/>
  </w:style>
  <w:style w:type="paragraph" w:customStyle="1" w:styleId="E5279195095540469D3F6E9B2325F692">
    <w:name w:val="E5279195095540469D3F6E9B2325F692"/>
  </w:style>
  <w:style w:type="paragraph" w:customStyle="1" w:styleId="DEAD788474D24B7596FBBE3C417DCE42">
    <w:name w:val="DEAD788474D24B7596FBBE3C417DCE42"/>
  </w:style>
  <w:style w:type="paragraph" w:customStyle="1" w:styleId="AE5C04CCA5F741DD9CEE8FC8F21D4523">
    <w:name w:val="AE5C04CCA5F741DD9CEE8FC8F21D4523"/>
  </w:style>
  <w:style w:type="paragraph" w:customStyle="1" w:styleId="C1C9D8E52A7F471D8A81D6ED1AB1665F">
    <w:name w:val="C1C9D8E52A7F471D8A81D6ED1AB1665F"/>
  </w:style>
  <w:style w:type="paragraph" w:customStyle="1" w:styleId="86C260512E8A4D9BA0EE02CBDC31C974">
    <w:name w:val="86C260512E8A4D9BA0EE02CBDC31C974"/>
  </w:style>
  <w:style w:type="paragraph" w:customStyle="1" w:styleId="E9A5F77C0DB24053888274153D995730">
    <w:name w:val="E9A5F77C0DB24053888274153D995730"/>
  </w:style>
  <w:style w:type="paragraph" w:customStyle="1" w:styleId="8C67E1E7C79B47978A5D2A3B76730726">
    <w:name w:val="8C67E1E7C79B47978A5D2A3B76730726"/>
  </w:style>
  <w:style w:type="paragraph" w:customStyle="1" w:styleId="5DFE410CC553452FB6C61F2ED15E7A1E">
    <w:name w:val="5DFE410CC553452FB6C61F2ED15E7A1E"/>
  </w:style>
  <w:style w:type="paragraph" w:customStyle="1" w:styleId="673665FBA22C4D2281675CA7DD9D2C6D">
    <w:name w:val="673665FBA22C4D2281675CA7DD9D2C6D"/>
  </w:style>
  <w:style w:type="paragraph" w:customStyle="1" w:styleId="3D42DBE243714E9E8677A7234AECE709">
    <w:name w:val="3D42DBE243714E9E8677A7234AECE709"/>
  </w:style>
  <w:style w:type="paragraph" w:customStyle="1" w:styleId="F2948F5873804EA68493A8888ADDEE57">
    <w:name w:val="F2948F5873804EA68493A8888ADDEE57"/>
  </w:style>
  <w:style w:type="paragraph" w:customStyle="1" w:styleId="F6F592898D494899BD6A05746FED35FB">
    <w:name w:val="F6F592898D494899BD6A05746FED35FB"/>
  </w:style>
  <w:style w:type="paragraph" w:customStyle="1" w:styleId="F47FB5B91FDC4250A0260F0971810F32">
    <w:name w:val="F47FB5B91FDC4250A0260F0971810F32"/>
  </w:style>
  <w:style w:type="paragraph" w:customStyle="1" w:styleId="1EA7E593EDE14EB8817B531B0F258D4F">
    <w:name w:val="1EA7E593EDE14EB8817B531B0F258D4F"/>
  </w:style>
  <w:style w:type="paragraph" w:customStyle="1" w:styleId="D42635994A07423883C534A2CD71EFE7">
    <w:name w:val="D42635994A07423883C534A2CD71EFE7"/>
  </w:style>
  <w:style w:type="paragraph" w:customStyle="1" w:styleId="D7CAAC51BA614D85B061D920E2E66B8A">
    <w:name w:val="D7CAAC51BA614D85B061D920E2E66B8A"/>
  </w:style>
  <w:style w:type="paragraph" w:customStyle="1" w:styleId="64A6AF30A763496EA4463C78B2A4FB52">
    <w:name w:val="64A6AF30A763496EA4463C78B2A4FB52"/>
  </w:style>
  <w:style w:type="paragraph" w:customStyle="1" w:styleId="B81D8A342EB14ECEAA40FD77F79AFF8C">
    <w:name w:val="B81D8A342EB14ECEAA40FD77F79AFF8C"/>
  </w:style>
  <w:style w:type="paragraph" w:customStyle="1" w:styleId="06C03F871649479FA88039BC73ECD681">
    <w:name w:val="06C03F871649479FA88039BC73ECD681"/>
  </w:style>
  <w:style w:type="paragraph" w:customStyle="1" w:styleId="A6867770ACD04AA5941BF2B69B501929">
    <w:name w:val="A6867770ACD04AA5941BF2B69B501929"/>
  </w:style>
  <w:style w:type="paragraph" w:customStyle="1" w:styleId="987344ACDE4A43478D4E79D9DCBB719A">
    <w:name w:val="987344ACDE4A43478D4E79D9DCBB719A"/>
  </w:style>
  <w:style w:type="paragraph" w:customStyle="1" w:styleId="9698122A57DD491983325FA78AD161D3">
    <w:name w:val="9698122A57DD491983325FA78AD161D3"/>
  </w:style>
  <w:style w:type="paragraph" w:customStyle="1" w:styleId="A8D7F60AE2034B24A7AAE8E9E83211C7">
    <w:name w:val="A8D7F60AE2034B24A7AAE8E9E83211C7"/>
  </w:style>
  <w:style w:type="paragraph" w:customStyle="1" w:styleId="20F3C6E6A9B9458F9EAF5C31B8090955">
    <w:name w:val="20F3C6E6A9B9458F9EAF5C31B8090955"/>
  </w:style>
  <w:style w:type="paragraph" w:customStyle="1" w:styleId="F5809E101CBE438FBA842DD7A4ED2E17">
    <w:name w:val="F5809E101CBE438FBA842DD7A4ED2E17"/>
  </w:style>
  <w:style w:type="paragraph" w:customStyle="1" w:styleId="55B47C51D18947E6A38FC309FA44F915">
    <w:name w:val="55B47C51D18947E6A38FC309FA44F915"/>
  </w:style>
  <w:style w:type="paragraph" w:customStyle="1" w:styleId="5E674675E4744834B3ECDA1FD723ADC9">
    <w:name w:val="5E674675E4744834B3ECDA1FD723ADC9"/>
  </w:style>
  <w:style w:type="paragraph" w:customStyle="1" w:styleId="7B507E4482294FEA8B1D4A3BA3178BB7">
    <w:name w:val="7B507E4482294FEA8B1D4A3BA3178BB7"/>
  </w:style>
  <w:style w:type="paragraph" w:customStyle="1" w:styleId="C971DF9E46174EEF85803E994E63959F">
    <w:name w:val="C971DF9E46174EEF85803E994E63959F"/>
  </w:style>
  <w:style w:type="paragraph" w:customStyle="1" w:styleId="85FD8397EECC45518DD6058A986B6CB5">
    <w:name w:val="85FD8397EECC45518DD6058A986B6CB5"/>
  </w:style>
  <w:style w:type="paragraph" w:customStyle="1" w:styleId="D12A57FA779743288E7964051076F775">
    <w:name w:val="D12A57FA779743288E7964051076F775"/>
  </w:style>
  <w:style w:type="paragraph" w:customStyle="1" w:styleId="64857F397E01489EA2361A9490888B91">
    <w:name w:val="64857F397E01489EA2361A9490888B91"/>
  </w:style>
  <w:style w:type="paragraph" w:customStyle="1" w:styleId="7803E1FA6ABC4F1C9B270096A1FDD6CE">
    <w:name w:val="7803E1FA6ABC4F1C9B270096A1FDD6CE"/>
  </w:style>
  <w:style w:type="paragraph" w:customStyle="1" w:styleId="1728C73236BD4968A9B234D3663783FA">
    <w:name w:val="1728C73236BD4968A9B234D3663783FA"/>
  </w:style>
  <w:style w:type="paragraph" w:customStyle="1" w:styleId="FA8D3B5414B048758B1B8BA55034E074">
    <w:name w:val="FA8D3B5414B048758B1B8BA55034E074"/>
  </w:style>
  <w:style w:type="paragraph" w:customStyle="1" w:styleId="3B06CBDD3DC34028A152B2F4B2C5947A">
    <w:name w:val="3B06CBDD3DC34028A152B2F4B2C5947A"/>
  </w:style>
  <w:style w:type="paragraph" w:customStyle="1" w:styleId="258842810CB448D7AC57C1B960DE3B79">
    <w:name w:val="258842810CB448D7AC57C1B960DE3B79"/>
  </w:style>
  <w:style w:type="paragraph" w:customStyle="1" w:styleId="9B11A365E9F1457594847E2F333E6F8D">
    <w:name w:val="9B11A365E9F1457594847E2F333E6F8D"/>
  </w:style>
  <w:style w:type="paragraph" w:customStyle="1" w:styleId="DFCD60A6C8BB47E6835AC89EEB1D506E">
    <w:name w:val="DFCD60A6C8BB47E6835AC89EEB1D506E"/>
  </w:style>
  <w:style w:type="paragraph" w:customStyle="1" w:styleId="DA960A76D1C04396B6F747955F9893A1">
    <w:name w:val="DA960A76D1C04396B6F747955F9893A1"/>
  </w:style>
  <w:style w:type="paragraph" w:customStyle="1" w:styleId="95423743D54F463A8A81BCA6704FBF3F">
    <w:name w:val="95423743D54F463A8A81BCA6704FBF3F"/>
  </w:style>
  <w:style w:type="paragraph" w:customStyle="1" w:styleId="6A0ED9EACBE54730950BDD2CF98C142F">
    <w:name w:val="6A0ED9EACBE54730950BDD2CF98C142F"/>
  </w:style>
  <w:style w:type="paragraph" w:customStyle="1" w:styleId="DC036F62370C4CEC835E776BC897C137">
    <w:name w:val="DC036F62370C4CEC835E776BC897C137"/>
  </w:style>
  <w:style w:type="paragraph" w:customStyle="1" w:styleId="7E266FBB17444E1B945CACF6B5171358">
    <w:name w:val="7E266FBB17444E1B945CACF6B5171358"/>
  </w:style>
  <w:style w:type="paragraph" w:customStyle="1" w:styleId="EFB4EDCA0B014FF78A84EE0DDA8D973A">
    <w:name w:val="EFB4EDCA0B014FF78A84EE0DDA8D973A"/>
  </w:style>
  <w:style w:type="paragraph" w:customStyle="1" w:styleId="29A30E2AD3DC4163AB268CF11D16ED99">
    <w:name w:val="29A30E2AD3DC4163AB268CF11D16ED99"/>
  </w:style>
  <w:style w:type="paragraph" w:customStyle="1" w:styleId="A4A10698F1AC4A8EA8AEC2E8F6BE3AA1">
    <w:name w:val="A4A10698F1AC4A8EA8AEC2E8F6BE3AA1"/>
  </w:style>
  <w:style w:type="paragraph" w:customStyle="1" w:styleId="E7EE07B6A4FE440AB7B7D46B19B7C0A9">
    <w:name w:val="E7EE07B6A4FE440AB7B7D46B19B7C0A9"/>
  </w:style>
  <w:style w:type="paragraph" w:customStyle="1" w:styleId="F6C338F2916246998049D33AA724D1E7">
    <w:name w:val="F6C338F2916246998049D33AA724D1E7"/>
  </w:style>
  <w:style w:type="paragraph" w:customStyle="1" w:styleId="40E232E9F48247BE851E02A5B806CB2B">
    <w:name w:val="40E232E9F48247BE851E02A5B806CB2B"/>
  </w:style>
  <w:style w:type="paragraph" w:customStyle="1" w:styleId="62308293200B49A69CD18B3F33AF3239">
    <w:name w:val="62308293200B49A69CD18B3F33AF3239"/>
  </w:style>
  <w:style w:type="paragraph" w:customStyle="1" w:styleId="1E86C279EA914847B06F2AB39860124D">
    <w:name w:val="1E86C279EA914847B06F2AB39860124D"/>
  </w:style>
  <w:style w:type="paragraph" w:customStyle="1" w:styleId="97DFCA86315041B5B7C1CC4A531C804A">
    <w:name w:val="97DFCA86315041B5B7C1CC4A531C804A"/>
  </w:style>
  <w:style w:type="paragraph" w:customStyle="1" w:styleId="A9268C7260CF4871A99CFA18425957AE">
    <w:name w:val="A9268C7260CF4871A99CFA18425957AE"/>
  </w:style>
  <w:style w:type="paragraph" w:customStyle="1" w:styleId="99BC661E98B3455880190ACB5FB9BF4A">
    <w:name w:val="99BC661E98B3455880190ACB5FB9BF4A"/>
  </w:style>
  <w:style w:type="paragraph" w:customStyle="1" w:styleId="8528914FFEF4483CA1CC05B6EFEB8479">
    <w:name w:val="8528914FFEF4483CA1CC05B6EFEB8479"/>
  </w:style>
  <w:style w:type="paragraph" w:customStyle="1" w:styleId="C267BA0AAE284AFBB75A9450DF66A0CC">
    <w:name w:val="C267BA0AAE284AFBB75A9450DF66A0CC"/>
  </w:style>
  <w:style w:type="paragraph" w:customStyle="1" w:styleId="52A1D85D15A74DFBA7A64A82EF5202F7">
    <w:name w:val="52A1D85D15A74DFBA7A64A82EF5202F7"/>
  </w:style>
  <w:style w:type="paragraph" w:customStyle="1" w:styleId="88D46B88987E451FA18CA879BE705F43">
    <w:name w:val="88D46B88987E451FA18CA879BE705F43"/>
  </w:style>
  <w:style w:type="paragraph" w:customStyle="1" w:styleId="EF9F56A06A934CEC820EB070534B23A7">
    <w:name w:val="EF9F56A06A934CEC820EB070534B23A7"/>
  </w:style>
  <w:style w:type="paragraph" w:customStyle="1" w:styleId="1BE9A588167F4C4483DCD2352683EA65">
    <w:name w:val="1BE9A588167F4C4483DCD2352683EA65"/>
  </w:style>
  <w:style w:type="paragraph" w:customStyle="1" w:styleId="A093251A49C046C8819F0261845FE007">
    <w:name w:val="A093251A49C046C8819F0261845FE007"/>
  </w:style>
  <w:style w:type="paragraph" w:customStyle="1" w:styleId="AE0425E29650428B935BFE2FB24684D1">
    <w:name w:val="AE0425E29650428B935BFE2FB24684D1"/>
  </w:style>
  <w:style w:type="paragraph" w:customStyle="1" w:styleId="D3C19E3F9BD64749838E3B374A551155">
    <w:name w:val="D3C19E3F9BD64749838E3B374A551155"/>
  </w:style>
  <w:style w:type="paragraph" w:customStyle="1" w:styleId="F3942747FDD1462FB7D6CD8BB2EC2108">
    <w:name w:val="F3942747FDD1462FB7D6CD8BB2EC2108"/>
  </w:style>
  <w:style w:type="paragraph" w:customStyle="1" w:styleId="59682CCA0C7C442D9C5F41456487E636">
    <w:name w:val="59682CCA0C7C442D9C5F41456487E636"/>
  </w:style>
  <w:style w:type="paragraph" w:customStyle="1" w:styleId="EDC90E6290634A9CB55980733D092F97">
    <w:name w:val="EDC90E6290634A9CB55980733D092F97"/>
  </w:style>
  <w:style w:type="paragraph" w:customStyle="1" w:styleId="F2A79CA7A85746D39123B60FAE224E62">
    <w:name w:val="F2A79CA7A85746D39123B60FAE224E62"/>
  </w:style>
  <w:style w:type="paragraph" w:customStyle="1" w:styleId="940A0F8FAABC4E83BA9F19E383075FDC">
    <w:name w:val="940A0F8FAABC4E83BA9F19E383075FDC"/>
  </w:style>
  <w:style w:type="paragraph" w:customStyle="1" w:styleId="BAC9ED934E4249DA91E21F73DF6DACB2">
    <w:name w:val="BAC9ED934E4249DA91E21F73DF6DACB2"/>
  </w:style>
  <w:style w:type="paragraph" w:customStyle="1" w:styleId="7BB8BD161EA347E0813806601C7C81A8">
    <w:name w:val="7BB8BD161EA347E0813806601C7C81A8"/>
  </w:style>
  <w:style w:type="paragraph" w:customStyle="1" w:styleId="C2BCD65088764A89BA50006D918AD3E8">
    <w:name w:val="C2BCD65088764A89BA50006D918AD3E8"/>
  </w:style>
  <w:style w:type="paragraph" w:customStyle="1" w:styleId="652C6CBD4E8D414E8FE5A504561FBF66">
    <w:name w:val="652C6CBD4E8D414E8FE5A504561FBF66"/>
  </w:style>
  <w:style w:type="paragraph" w:customStyle="1" w:styleId="70EE0904CF5F463CAFE3BE29E808866D">
    <w:name w:val="70EE0904CF5F463CAFE3BE29E808866D"/>
  </w:style>
  <w:style w:type="paragraph" w:customStyle="1" w:styleId="937AA4EE64414831A0629D843B5D3BC8">
    <w:name w:val="937AA4EE64414831A0629D843B5D3BC8"/>
  </w:style>
  <w:style w:type="paragraph" w:customStyle="1" w:styleId="B4B9E6717E664820942E5460702C23A5">
    <w:name w:val="B4B9E6717E664820942E5460702C23A5"/>
  </w:style>
  <w:style w:type="paragraph" w:customStyle="1" w:styleId="C02F397020FA4DE99E9A99CD831E6EFD">
    <w:name w:val="C02F397020FA4DE99E9A99CD831E6EFD"/>
  </w:style>
  <w:style w:type="paragraph" w:customStyle="1" w:styleId="F487075423C34F80B40FA7897DBB154D">
    <w:name w:val="F487075423C34F80B40FA7897DBB154D"/>
  </w:style>
  <w:style w:type="paragraph" w:customStyle="1" w:styleId="C5A98875BEAD431691F5FE1CAF366663">
    <w:name w:val="C5A98875BEAD431691F5FE1CAF366663"/>
  </w:style>
  <w:style w:type="paragraph" w:customStyle="1" w:styleId="0C1125A879D34E0FAD6FEFCCB56D77BA">
    <w:name w:val="0C1125A879D34E0FAD6FEFCCB56D77BA"/>
  </w:style>
  <w:style w:type="paragraph" w:customStyle="1" w:styleId="C2986F96915D404FB7F2269B287740AB">
    <w:name w:val="C2986F96915D404FB7F2269B287740AB"/>
  </w:style>
  <w:style w:type="paragraph" w:customStyle="1" w:styleId="F4A3017DE7BB4171AEDE86D28C38F9B5">
    <w:name w:val="F4A3017DE7BB4171AEDE86D28C38F9B5"/>
  </w:style>
  <w:style w:type="paragraph" w:customStyle="1" w:styleId="60FE909227A642859C257B5CFD3C8536">
    <w:name w:val="60FE909227A642859C257B5CFD3C8536"/>
  </w:style>
  <w:style w:type="paragraph" w:customStyle="1" w:styleId="16B29DDBCBC94DEB946C8A9654630C30">
    <w:name w:val="16B29DDBCBC94DEB946C8A9654630C30"/>
  </w:style>
  <w:style w:type="paragraph" w:customStyle="1" w:styleId="7B3C2E16E77240B08BA4624EA2D61F48">
    <w:name w:val="7B3C2E16E77240B08BA4624EA2D61F48"/>
  </w:style>
  <w:style w:type="paragraph" w:customStyle="1" w:styleId="9E5C2D687393457AB472FB02EF3383D4">
    <w:name w:val="9E5C2D687393457AB472FB02EF3383D4"/>
  </w:style>
  <w:style w:type="paragraph" w:customStyle="1" w:styleId="805273F2F66443F1829403684D805F2B">
    <w:name w:val="805273F2F66443F1829403684D805F2B"/>
  </w:style>
  <w:style w:type="paragraph" w:customStyle="1" w:styleId="3DB9836038CA4EA19457E0DB659BB5AF">
    <w:name w:val="3DB9836038CA4EA19457E0DB659BB5AF"/>
  </w:style>
  <w:style w:type="paragraph" w:customStyle="1" w:styleId="250CAFE6D1A645D3B789050C83F5ED52">
    <w:name w:val="250CAFE6D1A645D3B789050C83F5ED52"/>
  </w:style>
  <w:style w:type="paragraph" w:customStyle="1" w:styleId="77B626C517EE416FA1B911C97A916B54">
    <w:name w:val="77B626C517EE416FA1B911C97A916B54"/>
  </w:style>
  <w:style w:type="paragraph" w:customStyle="1" w:styleId="8F1026477A2A44BF90B7468D108AB306">
    <w:name w:val="8F1026477A2A44BF90B7468D108AB306"/>
  </w:style>
  <w:style w:type="paragraph" w:customStyle="1" w:styleId="E7F696B5EDFA4B81A73FA1E251E204A3">
    <w:name w:val="E7F696B5EDFA4B81A73FA1E251E204A3"/>
  </w:style>
  <w:style w:type="paragraph" w:customStyle="1" w:styleId="6B040AB8FEE546449631BF9D05FDD786">
    <w:name w:val="6B040AB8FEE546449631BF9D05FDD786"/>
  </w:style>
  <w:style w:type="paragraph" w:customStyle="1" w:styleId="D1EF63EFCBB64DB7B0827A7DF2C40887">
    <w:name w:val="D1EF63EFCBB64DB7B0827A7DF2C40887"/>
  </w:style>
  <w:style w:type="paragraph" w:customStyle="1" w:styleId="35C401068A1C4F67BF0DD7233A76C219">
    <w:name w:val="35C401068A1C4F67BF0DD7233A76C219"/>
  </w:style>
  <w:style w:type="paragraph" w:customStyle="1" w:styleId="C9D7E299BE1B403CAEAC54C71179A585">
    <w:name w:val="C9D7E299BE1B403CAEAC54C71179A585"/>
  </w:style>
  <w:style w:type="paragraph" w:customStyle="1" w:styleId="239ED94D7D16409E971B7B2750FF519D">
    <w:name w:val="239ED94D7D16409E971B7B2750FF519D"/>
  </w:style>
  <w:style w:type="paragraph" w:customStyle="1" w:styleId="4B3B5921CE9F4B6CA5B1F805FD16DC5A">
    <w:name w:val="4B3B5921CE9F4B6CA5B1F805FD16DC5A"/>
  </w:style>
  <w:style w:type="paragraph" w:customStyle="1" w:styleId="F10D9D18D15A4DD983E48F197693C715">
    <w:name w:val="F10D9D18D15A4DD983E48F197693C715"/>
  </w:style>
  <w:style w:type="paragraph" w:customStyle="1" w:styleId="AA5C57CA508B4983B6AD01110AC82E23">
    <w:name w:val="AA5C57CA508B4983B6AD01110AC82E23"/>
  </w:style>
  <w:style w:type="paragraph" w:customStyle="1" w:styleId="2110B23E1C134C5AA8CAF9CD4AAA8240">
    <w:name w:val="2110B23E1C134C5AA8CAF9CD4AAA8240"/>
  </w:style>
  <w:style w:type="paragraph" w:customStyle="1" w:styleId="FE971756F6BC4DF2BA3911205DF81161">
    <w:name w:val="FE971756F6BC4DF2BA3911205DF81161"/>
  </w:style>
  <w:style w:type="paragraph" w:customStyle="1" w:styleId="858E954A9A0942A98F9ED7E83F97E4FE">
    <w:name w:val="858E954A9A0942A98F9ED7E83F97E4FE"/>
  </w:style>
  <w:style w:type="paragraph" w:customStyle="1" w:styleId="D59D6C65A7DB4216B5D29DB3244F8478">
    <w:name w:val="D59D6C65A7DB4216B5D29DB3244F8478"/>
  </w:style>
  <w:style w:type="paragraph" w:customStyle="1" w:styleId="4AAD4449437349718A84A1C51CEAB4DD">
    <w:name w:val="4AAD4449437349718A84A1C51CEAB4DD"/>
  </w:style>
  <w:style w:type="paragraph" w:customStyle="1" w:styleId="E5BF45714BD544ABBE58B582CF91C875">
    <w:name w:val="E5BF45714BD544ABBE58B582CF91C875"/>
  </w:style>
  <w:style w:type="paragraph" w:customStyle="1" w:styleId="2174199E3D16475E888BB7DFF12D56B1">
    <w:name w:val="2174199E3D16475E888BB7DFF12D56B1"/>
  </w:style>
  <w:style w:type="paragraph" w:customStyle="1" w:styleId="2EEBC43B15CF41E4B4A84F5ED53AA9C1">
    <w:name w:val="2EEBC43B15CF41E4B4A84F5ED53AA9C1"/>
  </w:style>
  <w:style w:type="paragraph" w:customStyle="1" w:styleId="8947C544F29E47B9ADD2A1DE275A0D07">
    <w:name w:val="8947C544F29E47B9ADD2A1DE275A0D07"/>
  </w:style>
  <w:style w:type="paragraph" w:customStyle="1" w:styleId="AC5FC6E7FA7740D8B199BA6A648399A3">
    <w:name w:val="AC5FC6E7FA7740D8B199BA6A648399A3"/>
  </w:style>
  <w:style w:type="paragraph" w:customStyle="1" w:styleId="BD1EC372DC914443903B2668409B11BF">
    <w:name w:val="BD1EC372DC914443903B2668409B11BF"/>
  </w:style>
  <w:style w:type="paragraph" w:customStyle="1" w:styleId="1428BDEA4ABD475383D135043C4C3921">
    <w:name w:val="1428BDEA4ABD475383D135043C4C3921"/>
  </w:style>
  <w:style w:type="paragraph" w:customStyle="1" w:styleId="116CDBE1CB8B403CA26A3D5C1AD81087">
    <w:name w:val="116CDBE1CB8B403CA26A3D5C1AD81087"/>
  </w:style>
  <w:style w:type="paragraph" w:customStyle="1" w:styleId="7AEC745E99764704854E16513D2CB5F5">
    <w:name w:val="7AEC745E99764704854E16513D2CB5F5"/>
  </w:style>
  <w:style w:type="paragraph" w:customStyle="1" w:styleId="3AE4A7A6D4E84F528C155F39357E09AA">
    <w:name w:val="3AE4A7A6D4E84F528C155F39357E09AA"/>
  </w:style>
  <w:style w:type="paragraph" w:customStyle="1" w:styleId="463CCDBD2B5C407497D3DC1CB56F284B">
    <w:name w:val="463CCDBD2B5C407497D3DC1CB56F284B"/>
  </w:style>
  <w:style w:type="paragraph" w:customStyle="1" w:styleId="13491B9F8FEB4384BE26D51F2A4DEDFD">
    <w:name w:val="13491B9F8FEB4384BE26D51F2A4DEDFD"/>
  </w:style>
  <w:style w:type="paragraph" w:customStyle="1" w:styleId="0C352CE7CED2489E82D4DBBBE16F593E">
    <w:name w:val="0C352CE7CED2489E82D4DBBBE16F593E"/>
  </w:style>
  <w:style w:type="paragraph" w:customStyle="1" w:styleId="C692649D01CF4DF98D2AC75B5FD3932E">
    <w:name w:val="C692649D01CF4DF98D2AC75B5FD3932E"/>
  </w:style>
  <w:style w:type="paragraph" w:customStyle="1" w:styleId="FE8858B5429A470C862AB9EBB845A823">
    <w:name w:val="FE8858B5429A470C862AB9EBB845A823"/>
  </w:style>
  <w:style w:type="paragraph" w:customStyle="1" w:styleId="02B91E89588141E0BB8A7A45944D48DB">
    <w:name w:val="02B91E89588141E0BB8A7A45944D48DB"/>
  </w:style>
  <w:style w:type="paragraph" w:customStyle="1" w:styleId="DBE78F37D74747A68A6A92E58E90B4B6">
    <w:name w:val="DBE78F37D74747A68A6A92E58E90B4B6"/>
  </w:style>
  <w:style w:type="paragraph" w:customStyle="1" w:styleId="B312D42D12154949A6A23191BA42081F">
    <w:name w:val="B312D42D12154949A6A23191BA42081F"/>
  </w:style>
  <w:style w:type="paragraph" w:customStyle="1" w:styleId="AD83025AB0E0401698B670ECC02A1EC5">
    <w:name w:val="AD83025AB0E0401698B670ECC02A1EC5"/>
  </w:style>
  <w:style w:type="paragraph" w:customStyle="1" w:styleId="ACC0C987883E455FB0F3B3565D02978A">
    <w:name w:val="ACC0C987883E455FB0F3B3565D02978A"/>
  </w:style>
  <w:style w:type="paragraph" w:customStyle="1" w:styleId="6751FF13EEDC477D8E16154236D527D1">
    <w:name w:val="6751FF13EEDC477D8E16154236D527D1"/>
  </w:style>
  <w:style w:type="paragraph" w:customStyle="1" w:styleId="534A092FFA494EE0A1E935ADBA30689F">
    <w:name w:val="534A092FFA494EE0A1E935ADBA30689F"/>
  </w:style>
  <w:style w:type="paragraph" w:customStyle="1" w:styleId="9104B62F868741DCA98F348C71368ECB">
    <w:name w:val="9104B62F868741DCA98F348C71368ECB"/>
  </w:style>
  <w:style w:type="paragraph" w:customStyle="1" w:styleId="FC746808D6404F05B2721414FFA74809">
    <w:name w:val="FC746808D6404F05B2721414FFA74809"/>
  </w:style>
  <w:style w:type="paragraph" w:customStyle="1" w:styleId="C3B869252444483581ED38601EC37C41">
    <w:name w:val="C3B869252444483581ED38601EC37C41"/>
  </w:style>
  <w:style w:type="paragraph" w:customStyle="1" w:styleId="D32A55DDA9154295AFAE963E1AF334A3">
    <w:name w:val="D32A55DDA9154295AFAE963E1AF334A3"/>
  </w:style>
  <w:style w:type="paragraph" w:customStyle="1" w:styleId="1929751D052944FA897F910DB289CB0B">
    <w:name w:val="1929751D052944FA897F910DB289CB0B"/>
  </w:style>
  <w:style w:type="paragraph" w:customStyle="1" w:styleId="C37A348A96654330BBB7D4A608C08A1A">
    <w:name w:val="C37A348A96654330BBB7D4A608C08A1A"/>
  </w:style>
  <w:style w:type="paragraph" w:customStyle="1" w:styleId="7D236EE87E1046BFB8B002FE941A8566">
    <w:name w:val="7D236EE87E1046BFB8B002FE941A8566"/>
  </w:style>
  <w:style w:type="paragraph" w:customStyle="1" w:styleId="944433A3198946858FBB614C97DEC494">
    <w:name w:val="944433A3198946858FBB614C97DEC494"/>
  </w:style>
  <w:style w:type="paragraph" w:customStyle="1" w:styleId="DF60933FF30E475DA6BC8934AF36867D">
    <w:name w:val="DF60933FF30E475DA6BC8934AF36867D"/>
  </w:style>
  <w:style w:type="paragraph" w:customStyle="1" w:styleId="D83CE58B5A72490DB99658A096CEF4D8">
    <w:name w:val="D83CE58B5A72490DB99658A096CEF4D8"/>
  </w:style>
  <w:style w:type="paragraph" w:customStyle="1" w:styleId="E9AA9E621C4E488CA132EF133BC1DAE1">
    <w:name w:val="E9AA9E621C4E488CA132EF133BC1DAE1"/>
  </w:style>
  <w:style w:type="paragraph" w:customStyle="1" w:styleId="B0BDB6F036604D6998CE535B7A97F3BE">
    <w:name w:val="B0BDB6F036604D6998CE535B7A97F3BE"/>
  </w:style>
  <w:style w:type="paragraph" w:customStyle="1" w:styleId="C6D8B066F5A14762A576BAC7E698013F">
    <w:name w:val="C6D8B066F5A14762A576BAC7E698013F"/>
  </w:style>
  <w:style w:type="paragraph" w:customStyle="1" w:styleId="33DF376FE02A45259F400A621E2AE56B">
    <w:name w:val="33DF376FE02A45259F400A621E2AE56B"/>
  </w:style>
  <w:style w:type="paragraph" w:customStyle="1" w:styleId="FBAA66A6BE0745E98FDA7F5657782BB1">
    <w:name w:val="FBAA66A6BE0745E98FDA7F5657782BB1"/>
  </w:style>
  <w:style w:type="paragraph" w:customStyle="1" w:styleId="12EE8179D3D549178DFE4C71A1FD10F5">
    <w:name w:val="12EE8179D3D549178DFE4C71A1FD10F5"/>
  </w:style>
  <w:style w:type="paragraph" w:customStyle="1" w:styleId="AB0EA31E168346F48BB14BB1389A33A8">
    <w:name w:val="AB0EA31E168346F48BB14BB1389A33A8"/>
  </w:style>
  <w:style w:type="paragraph" w:customStyle="1" w:styleId="92136A342C224C8CA83C599ED5D6B716">
    <w:name w:val="92136A342C224C8CA83C599ED5D6B716"/>
  </w:style>
  <w:style w:type="paragraph" w:customStyle="1" w:styleId="1B1674BAC2574DE29C0CC57753D33246">
    <w:name w:val="1B1674BAC2574DE29C0CC57753D33246"/>
  </w:style>
  <w:style w:type="paragraph" w:customStyle="1" w:styleId="929026DC2719438286DD1782307702B3">
    <w:name w:val="929026DC2719438286DD1782307702B3"/>
  </w:style>
  <w:style w:type="paragraph" w:customStyle="1" w:styleId="D1E9FF3D578A40D49B5E23FB5EC18284">
    <w:name w:val="D1E9FF3D578A40D49B5E23FB5EC18284"/>
  </w:style>
  <w:style w:type="paragraph" w:customStyle="1" w:styleId="21E3A540E4B04434953E80B1A482076F">
    <w:name w:val="21E3A540E4B04434953E80B1A482076F"/>
  </w:style>
  <w:style w:type="paragraph" w:customStyle="1" w:styleId="F06C527DFCAE44FBA7B5006FE061093E">
    <w:name w:val="F06C527DFCAE44FBA7B5006FE061093E"/>
  </w:style>
  <w:style w:type="paragraph" w:customStyle="1" w:styleId="7EE9FD97E2B8444FA1A0AF5088C2BE94">
    <w:name w:val="7EE9FD97E2B8444FA1A0AF5088C2BE94"/>
  </w:style>
  <w:style w:type="paragraph" w:customStyle="1" w:styleId="29E0499AA96D4EBF8837D30318750B05">
    <w:name w:val="29E0499AA96D4EBF8837D30318750B05"/>
  </w:style>
  <w:style w:type="paragraph" w:customStyle="1" w:styleId="A299EE65219B4F50855FF6E6A29D8BAA">
    <w:name w:val="A299EE65219B4F50855FF6E6A29D8BAA"/>
  </w:style>
  <w:style w:type="paragraph" w:customStyle="1" w:styleId="ED48A1055DFA43B59466E9EE74F6F6E1">
    <w:name w:val="ED48A1055DFA43B59466E9EE74F6F6E1"/>
  </w:style>
  <w:style w:type="paragraph" w:customStyle="1" w:styleId="859782872D714DCFBC42918DF14B1FCD">
    <w:name w:val="859782872D714DCFBC42918DF14B1FCD"/>
  </w:style>
  <w:style w:type="paragraph" w:customStyle="1" w:styleId="D98D50B2C7A54A2B828B38462D221686">
    <w:name w:val="D98D50B2C7A54A2B828B38462D221686"/>
  </w:style>
  <w:style w:type="paragraph" w:customStyle="1" w:styleId="74CFD5DED9E74DA8B524712B7905C516">
    <w:name w:val="74CFD5DED9E74DA8B524712B7905C516"/>
  </w:style>
  <w:style w:type="paragraph" w:customStyle="1" w:styleId="2AF96EEDACDA44B89D01E073529839C8">
    <w:name w:val="2AF96EEDACDA44B89D01E073529839C8"/>
  </w:style>
  <w:style w:type="paragraph" w:customStyle="1" w:styleId="4EEC77D11CF04DF895B0D4520B64DC2D">
    <w:name w:val="4EEC77D11CF04DF895B0D4520B64DC2D"/>
  </w:style>
  <w:style w:type="paragraph" w:customStyle="1" w:styleId="2F16BE390BF34905A442DE2E0FEFC40B">
    <w:name w:val="2F16BE390BF34905A442DE2E0FEFC40B"/>
  </w:style>
  <w:style w:type="paragraph" w:customStyle="1" w:styleId="61CE55FA6BBD45B8B12941A4BD77B46E">
    <w:name w:val="61CE55FA6BBD45B8B12941A4BD77B46E"/>
  </w:style>
  <w:style w:type="paragraph" w:customStyle="1" w:styleId="05646C171D8845B490E95ECBFCBFD0F5">
    <w:name w:val="05646C171D8845B490E95ECBFCBFD0F5"/>
  </w:style>
  <w:style w:type="paragraph" w:customStyle="1" w:styleId="86C4C60365F747F58573766D22FF3CD1">
    <w:name w:val="86C4C60365F747F58573766D22FF3CD1"/>
  </w:style>
  <w:style w:type="paragraph" w:customStyle="1" w:styleId="6942A1C8DF1E4DD185E3A080727669B3">
    <w:name w:val="6942A1C8DF1E4DD185E3A080727669B3"/>
  </w:style>
  <w:style w:type="paragraph" w:customStyle="1" w:styleId="609085B50B1744E4BC721D5DF6D5278A">
    <w:name w:val="609085B50B1744E4BC721D5DF6D5278A"/>
  </w:style>
  <w:style w:type="paragraph" w:customStyle="1" w:styleId="36DE4568B9214001807047F66D65ABEE">
    <w:name w:val="36DE4568B9214001807047F66D65ABEE"/>
  </w:style>
  <w:style w:type="paragraph" w:customStyle="1" w:styleId="DDE87408AE074B1184CAF5EBADEA4FDB">
    <w:name w:val="DDE87408AE074B1184CAF5EBADEA4FDB"/>
  </w:style>
  <w:style w:type="paragraph" w:customStyle="1" w:styleId="8BE09624451345FB9C131F9DA6DC81D0">
    <w:name w:val="8BE09624451345FB9C131F9DA6DC81D0"/>
  </w:style>
  <w:style w:type="paragraph" w:customStyle="1" w:styleId="254CD6CB7761402A8775E440625B3479">
    <w:name w:val="254CD6CB7761402A8775E440625B3479"/>
  </w:style>
  <w:style w:type="paragraph" w:customStyle="1" w:styleId="F1757785CE3545BFA754CC9DAB58D97A">
    <w:name w:val="F1757785CE3545BFA754CC9DAB58D97A"/>
  </w:style>
  <w:style w:type="paragraph" w:customStyle="1" w:styleId="90F4B966FEF0425791AACA8F06C5EDCC">
    <w:name w:val="90F4B966FEF0425791AACA8F06C5EDCC"/>
  </w:style>
  <w:style w:type="paragraph" w:customStyle="1" w:styleId="3A803F90BC6A433BB882DF46E1BDC0BC">
    <w:name w:val="3A803F90BC6A433BB882DF46E1BDC0BC"/>
  </w:style>
  <w:style w:type="paragraph" w:customStyle="1" w:styleId="C1D9A1FDFC0E4D77B1BB100C46F5EAD5">
    <w:name w:val="C1D9A1FDFC0E4D77B1BB100C46F5EAD5"/>
  </w:style>
  <w:style w:type="paragraph" w:customStyle="1" w:styleId="6A9C644A266B4FA9BE94061890B703B3">
    <w:name w:val="6A9C644A266B4FA9BE94061890B703B3"/>
  </w:style>
  <w:style w:type="paragraph" w:customStyle="1" w:styleId="ACDA5D5FEA6F495BB97241EE65508BAC">
    <w:name w:val="ACDA5D5FEA6F495BB97241EE65508BAC"/>
  </w:style>
  <w:style w:type="paragraph" w:customStyle="1" w:styleId="6F3A7AAE622443E8A64FE7B06E261950">
    <w:name w:val="6F3A7AAE622443E8A64FE7B06E261950"/>
  </w:style>
  <w:style w:type="paragraph" w:customStyle="1" w:styleId="B5F0EAEB79BA4948B1B75845CDEB3477">
    <w:name w:val="B5F0EAEB79BA4948B1B75845CDEB3477"/>
  </w:style>
  <w:style w:type="paragraph" w:customStyle="1" w:styleId="47B4E813FBC742CBB66EE1AB45CF3932">
    <w:name w:val="47B4E813FBC742CBB66EE1AB45CF3932"/>
  </w:style>
  <w:style w:type="paragraph" w:customStyle="1" w:styleId="410A205691BE4A2B85FCABBFD2A4677E">
    <w:name w:val="410A205691BE4A2B85FCABBFD2A4677E"/>
  </w:style>
  <w:style w:type="paragraph" w:customStyle="1" w:styleId="4C8DAE89E4054C1E8FB746B092E0128B">
    <w:name w:val="4C8DAE89E4054C1E8FB746B092E0128B"/>
  </w:style>
  <w:style w:type="paragraph" w:customStyle="1" w:styleId="57E2F927968F4EAAA15F0F3F98E1D47A">
    <w:name w:val="57E2F927968F4EAAA15F0F3F98E1D47A"/>
  </w:style>
  <w:style w:type="paragraph" w:customStyle="1" w:styleId="421F0A8C2ACC444689B58746C466EB9C">
    <w:name w:val="421F0A8C2ACC444689B58746C466EB9C"/>
  </w:style>
  <w:style w:type="paragraph" w:customStyle="1" w:styleId="EDA35368F34A49B88D94B654F6FB9E5D">
    <w:name w:val="EDA35368F34A49B88D94B654F6FB9E5D"/>
  </w:style>
  <w:style w:type="paragraph" w:customStyle="1" w:styleId="7F53F61633554438B0BCB5287EE75004">
    <w:name w:val="7F53F61633554438B0BCB5287EE75004"/>
  </w:style>
  <w:style w:type="paragraph" w:customStyle="1" w:styleId="C659F545A7214971AC0C76E382F56113">
    <w:name w:val="C659F545A7214971AC0C76E382F56113"/>
  </w:style>
  <w:style w:type="paragraph" w:customStyle="1" w:styleId="F491BA0182B844D4A3827E57F0769434">
    <w:name w:val="F491BA0182B844D4A3827E57F0769434"/>
  </w:style>
  <w:style w:type="paragraph" w:customStyle="1" w:styleId="20B9EA477CC64F86A1369D67E8CF22FA">
    <w:name w:val="20B9EA477CC64F86A1369D67E8CF22FA"/>
  </w:style>
  <w:style w:type="paragraph" w:customStyle="1" w:styleId="DB1BD2EAD5614773990F401C7CB56E68">
    <w:name w:val="DB1BD2EAD5614773990F401C7CB56E68"/>
  </w:style>
  <w:style w:type="paragraph" w:customStyle="1" w:styleId="5739BA141DF64AFBB4AFF37FC0450FA3">
    <w:name w:val="5739BA141DF64AFBB4AFF37FC0450FA3"/>
  </w:style>
  <w:style w:type="paragraph" w:customStyle="1" w:styleId="36AD94DABCC845F4A5CBF5CEEA361ED2">
    <w:name w:val="36AD94DABCC845F4A5CBF5CEEA361ED2"/>
  </w:style>
  <w:style w:type="paragraph" w:customStyle="1" w:styleId="0E31FD53022340BBA5C44F0A985365C8">
    <w:name w:val="0E31FD53022340BBA5C44F0A985365C8"/>
  </w:style>
  <w:style w:type="paragraph" w:customStyle="1" w:styleId="5A648CE7CD7F44ADB4651AB25A553F81">
    <w:name w:val="5A648CE7CD7F44ADB4651AB25A553F81"/>
  </w:style>
  <w:style w:type="paragraph" w:customStyle="1" w:styleId="BE2E85E7AB62487D8B5FDF32EEEA0C85">
    <w:name w:val="BE2E85E7AB62487D8B5FDF32EEEA0C85"/>
  </w:style>
  <w:style w:type="paragraph" w:customStyle="1" w:styleId="130D1505D3494E44A76F9614A6551ED7">
    <w:name w:val="130D1505D3494E44A76F9614A6551ED7"/>
  </w:style>
  <w:style w:type="paragraph" w:customStyle="1" w:styleId="F3BB9D5DF7984C2388EBA493FD15C36B">
    <w:name w:val="F3BB9D5DF7984C2388EBA493FD15C36B"/>
  </w:style>
  <w:style w:type="paragraph" w:customStyle="1" w:styleId="BD71AC31F902420895682EE8623DDF18">
    <w:name w:val="BD71AC31F902420895682EE8623DDF18"/>
  </w:style>
  <w:style w:type="paragraph" w:customStyle="1" w:styleId="80110F5E24A44E77BCBA179ABF0ED269">
    <w:name w:val="80110F5E24A44E77BCBA179ABF0ED269"/>
  </w:style>
  <w:style w:type="paragraph" w:customStyle="1" w:styleId="A7032E1957D0492DB184DE733D1C62B3">
    <w:name w:val="A7032E1957D0492DB184DE733D1C62B3"/>
  </w:style>
  <w:style w:type="paragraph" w:customStyle="1" w:styleId="251273808158493280A65DF2CB905F31">
    <w:name w:val="251273808158493280A65DF2CB905F31"/>
  </w:style>
  <w:style w:type="paragraph" w:customStyle="1" w:styleId="611F16FF868E47469A381D6AB3728B15">
    <w:name w:val="611F16FF868E47469A381D6AB3728B15"/>
  </w:style>
  <w:style w:type="paragraph" w:customStyle="1" w:styleId="736EED9DCE1C4FB0BAA999965751F514">
    <w:name w:val="736EED9DCE1C4FB0BAA999965751F514"/>
  </w:style>
  <w:style w:type="paragraph" w:customStyle="1" w:styleId="57C7351B3894416695F42E650BF2D970">
    <w:name w:val="57C7351B3894416695F42E650BF2D970"/>
  </w:style>
  <w:style w:type="paragraph" w:customStyle="1" w:styleId="7D77847DE2814CFEBAEC5D788352EA53">
    <w:name w:val="7D77847DE2814CFEBAEC5D788352EA53"/>
  </w:style>
  <w:style w:type="paragraph" w:customStyle="1" w:styleId="892EFC4F099C4905A5C8F960DC61D406">
    <w:name w:val="892EFC4F099C4905A5C8F960DC61D406"/>
  </w:style>
  <w:style w:type="paragraph" w:customStyle="1" w:styleId="F92BB19669F04373983D7D77BF0A7B0F">
    <w:name w:val="F92BB19669F04373983D7D77BF0A7B0F"/>
  </w:style>
  <w:style w:type="paragraph" w:customStyle="1" w:styleId="1ECA307D487A414DA5E07A729DF5A1BF">
    <w:name w:val="1ECA307D487A414DA5E07A729DF5A1BF"/>
  </w:style>
  <w:style w:type="paragraph" w:customStyle="1" w:styleId="60E904A8DC1A43C29B00065978017499">
    <w:name w:val="60E904A8DC1A43C29B00065978017499"/>
  </w:style>
  <w:style w:type="paragraph" w:customStyle="1" w:styleId="5B5297EE69FF465DBDF7DCB37DBEFBDE">
    <w:name w:val="5B5297EE69FF465DBDF7DCB37DBEFBDE"/>
  </w:style>
  <w:style w:type="paragraph" w:customStyle="1" w:styleId="2ED8982702B04977BACC5EC2969CC292">
    <w:name w:val="2ED8982702B04977BACC5EC2969CC292"/>
  </w:style>
  <w:style w:type="paragraph" w:customStyle="1" w:styleId="8CDEE19BF89443B58BF57EA80574A243">
    <w:name w:val="8CDEE19BF89443B58BF57EA80574A243"/>
  </w:style>
  <w:style w:type="paragraph" w:customStyle="1" w:styleId="B47F32BDD82249A79A4179AC8D067772">
    <w:name w:val="B47F32BDD82249A79A4179AC8D067772"/>
  </w:style>
  <w:style w:type="paragraph" w:customStyle="1" w:styleId="553792F5EA2C4FFB8B78454375F3821C">
    <w:name w:val="553792F5EA2C4FFB8B78454375F3821C"/>
  </w:style>
  <w:style w:type="paragraph" w:customStyle="1" w:styleId="6835994137DC49C2B13E920DD457C2E5">
    <w:name w:val="6835994137DC49C2B13E920DD457C2E5"/>
  </w:style>
  <w:style w:type="paragraph" w:customStyle="1" w:styleId="A765AEEF6EEA423B83C2C06B39735830">
    <w:name w:val="A765AEEF6EEA423B83C2C06B39735830"/>
  </w:style>
  <w:style w:type="paragraph" w:customStyle="1" w:styleId="AC80E8C5DE4B4451A651992FD1CD72C5">
    <w:name w:val="AC80E8C5DE4B4451A651992FD1CD72C5"/>
  </w:style>
  <w:style w:type="paragraph" w:customStyle="1" w:styleId="A80F935435DD4E8E9E5712515231B314">
    <w:name w:val="A80F935435DD4E8E9E5712515231B314"/>
  </w:style>
  <w:style w:type="paragraph" w:customStyle="1" w:styleId="43B7913E05354E88851092F017210570">
    <w:name w:val="43B7913E05354E88851092F017210570"/>
  </w:style>
  <w:style w:type="paragraph" w:customStyle="1" w:styleId="21C702A74F6D45EA8C52F21F7D5A7238">
    <w:name w:val="21C702A74F6D45EA8C52F21F7D5A7238"/>
  </w:style>
  <w:style w:type="paragraph" w:customStyle="1" w:styleId="16383583542D4DA5BCC53DEE8ADF0488">
    <w:name w:val="16383583542D4DA5BCC53DEE8ADF0488"/>
  </w:style>
  <w:style w:type="paragraph" w:customStyle="1" w:styleId="6AE3FB245FF44BD3BD83C1C686FD0573">
    <w:name w:val="6AE3FB245FF44BD3BD83C1C686FD0573"/>
  </w:style>
  <w:style w:type="paragraph" w:customStyle="1" w:styleId="2047BD51895B483988F7DB9570144002">
    <w:name w:val="2047BD51895B483988F7DB9570144002"/>
  </w:style>
  <w:style w:type="paragraph" w:customStyle="1" w:styleId="2B01DEE6F47D43508DFC4D4571E6DCF8">
    <w:name w:val="2B01DEE6F47D43508DFC4D4571E6DCF8"/>
  </w:style>
  <w:style w:type="paragraph" w:customStyle="1" w:styleId="1E5B59CF364D4067BB2B26FA677EB6FF">
    <w:name w:val="1E5B59CF364D4067BB2B26FA677EB6FF"/>
  </w:style>
  <w:style w:type="paragraph" w:customStyle="1" w:styleId="F826639A66604F16A1E653D0B9EEE800">
    <w:name w:val="F826639A66604F16A1E653D0B9EEE800"/>
  </w:style>
  <w:style w:type="paragraph" w:customStyle="1" w:styleId="BB94F59D141747BCA61CE4A82049D441">
    <w:name w:val="BB94F59D141747BCA61CE4A82049D441"/>
  </w:style>
  <w:style w:type="paragraph" w:customStyle="1" w:styleId="EEFF1518E34E426BB0E9869009AECCF2">
    <w:name w:val="EEFF1518E34E426BB0E9869009AECCF2"/>
  </w:style>
  <w:style w:type="paragraph" w:customStyle="1" w:styleId="D6F229C61B7B45818B87131703A75A37">
    <w:name w:val="D6F229C61B7B45818B87131703A75A37"/>
  </w:style>
  <w:style w:type="paragraph" w:customStyle="1" w:styleId="6BBAAF7335874554A00C20833056CC4A">
    <w:name w:val="6BBAAF7335874554A00C20833056CC4A"/>
  </w:style>
  <w:style w:type="paragraph" w:customStyle="1" w:styleId="BAD3529E665941E2830B449E773C114E">
    <w:name w:val="BAD3529E665941E2830B449E773C114E"/>
  </w:style>
  <w:style w:type="paragraph" w:customStyle="1" w:styleId="D7D16057EA14437B9F28146147BFD325">
    <w:name w:val="D7D16057EA14437B9F28146147BFD325"/>
  </w:style>
  <w:style w:type="paragraph" w:customStyle="1" w:styleId="1614A74DFFFA4AD69D27CE6FBB305AD6">
    <w:name w:val="1614A74DFFFA4AD69D27CE6FBB305AD6"/>
  </w:style>
  <w:style w:type="paragraph" w:customStyle="1" w:styleId="401E947BDE5C4A7A92AB48005DA70D55">
    <w:name w:val="401E947BDE5C4A7A92AB48005DA70D55"/>
  </w:style>
  <w:style w:type="paragraph" w:customStyle="1" w:styleId="A90DDBBFAEDA4B40BA6BA032AE65CD1E">
    <w:name w:val="A90DDBBFAEDA4B40BA6BA032AE65CD1E"/>
  </w:style>
  <w:style w:type="paragraph" w:customStyle="1" w:styleId="8172C17671304FA3BED116C717EE6066">
    <w:name w:val="8172C17671304FA3BED116C717EE6066"/>
  </w:style>
  <w:style w:type="paragraph" w:customStyle="1" w:styleId="5975CE28CC994C478853B6FB22FDFC3F">
    <w:name w:val="5975CE28CC994C478853B6FB22FDFC3F"/>
  </w:style>
  <w:style w:type="paragraph" w:customStyle="1" w:styleId="0AECD07CA9F441DB9EC45B0431CA7107">
    <w:name w:val="0AECD07CA9F441DB9EC45B0431CA7107"/>
  </w:style>
  <w:style w:type="paragraph" w:customStyle="1" w:styleId="9B9CD2A2479748E29FD1B31F5E609BFB">
    <w:name w:val="9B9CD2A2479748E29FD1B31F5E609BFB"/>
  </w:style>
  <w:style w:type="paragraph" w:customStyle="1" w:styleId="09B4268EF9F84970AC96FE08EE94E665">
    <w:name w:val="09B4268EF9F84970AC96FE08EE94E665"/>
  </w:style>
  <w:style w:type="paragraph" w:customStyle="1" w:styleId="34E98BDC076C4487B498E8D485F8E5A8">
    <w:name w:val="34E98BDC076C4487B498E8D485F8E5A8"/>
  </w:style>
  <w:style w:type="paragraph" w:customStyle="1" w:styleId="2D4DC35A60924322A5518C192FC9326A">
    <w:name w:val="2D4DC35A60924322A5518C192FC9326A"/>
  </w:style>
  <w:style w:type="paragraph" w:customStyle="1" w:styleId="E71B337B9AB849AE941D18F4FECAB120">
    <w:name w:val="E71B337B9AB849AE941D18F4FECAB120"/>
  </w:style>
  <w:style w:type="paragraph" w:customStyle="1" w:styleId="9EE72946FDD440898A15E86006FCD834">
    <w:name w:val="9EE72946FDD440898A15E86006FCD834"/>
  </w:style>
  <w:style w:type="paragraph" w:customStyle="1" w:styleId="EEF758E1F81C466BB1548596A0AF1BF1">
    <w:name w:val="EEF758E1F81C466BB1548596A0AF1BF1"/>
  </w:style>
  <w:style w:type="paragraph" w:customStyle="1" w:styleId="417B12CEF7C1425EAAF9837A4ED03B6D">
    <w:name w:val="417B12CEF7C1425EAAF9837A4ED03B6D"/>
  </w:style>
  <w:style w:type="paragraph" w:customStyle="1" w:styleId="0B5BC492FA8545C0AAFB927A5F81A060">
    <w:name w:val="0B5BC492FA8545C0AAFB927A5F81A060"/>
  </w:style>
  <w:style w:type="paragraph" w:customStyle="1" w:styleId="0B0423E9C469468DAE96F56646CB632B">
    <w:name w:val="0B0423E9C469468DAE96F56646CB632B"/>
  </w:style>
  <w:style w:type="paragraph" w:customStyle="1" w:styleId="712D53BED57C4B6AA8B52BAEAA5ECC9E">
    <w:name w:val="712D53BED57C4B6AA8B52BAEAA5ECC9E"/>
  </w:style>
  <w:style w:type="paragraph" w:customStyle="1" w:styleId="75D3CA441937467A9E08ADDD9EA37DBF">
    <w:name w:val="75D3CA441937467A9E08ADDD9EA37DBF"/>
  </w:style>
  <w:style w:type="paragraph" w:customStyle="1" w:styleId="FCFCAFDBF3BE4428855A4D1E88A8F857">
    <w:name w:val="FCFCAFDBF3BE4428855A4D1E88A8F857"/>
  </w:style>
  <w:style w:type="paragraph" w:customStyle="1" w:styleId="4D83B9CDBC304620A9D63CCCE5751021">
    <w:name w:val="4D83B9CDBC304620A9D63CCCE5751021"/>
  </w:style>
  <w:style w:type="paragraph" w:customStyle="1" w:styleId="08C78AE500EC45E5AD4A1189598CDD41">
    <w:name w:val="08C78AE500EC45E5AD4A1189598CDD41"/>
  </w:style>
  <w:style w:type="paragraph" w:customStyle="1" w:styleId="79AF084570F04996943928A2994182E7">
    <w:name w:val="79AF084570F04996943928A2994182E7"/>
  </w:style>
  <w:style w:type="paragraph" w:customStyle="1" w:styleId="BBE245B1010D4C83B980C0EA86AC3B85">
    <w:name w:val="BBE245B1010D4C83B980C0EA86AC3B85"/>
  </w:style>
  <w:style w:type="paragraph" w:customStyle="1" w:styleId="497A8D3ACF17423099311CB24A04B9C4">
    <w:name w:val="497A8D3ACF17423099311CB24A04B9C4"/>
  </w:style>
  <w:style w:type="paragraph" w:customStyle="1" w:styleId="1E47E562229046AB8DEBF70A7E7B005E">
    <w:name w:val="1E47E562229046AB8DEBF70A7E7B005E"/>
  </w:style>
  <w:style w:type="paragraph" w:customStyle="1" w:styleId="EC65CF3392DA4073A13A85FEAB35004A">
    <w:name w:val="EC65CF3392DA4073A13A85FEAB35004A"/>
  </w:style>
  <w:style w:type="paragraph" w:customStyle="1" w:styleId="977F4914226D4F58BD4898EB28BEDBCE">
    <w:name w:val="977F4914226D4F58BD4898EB28BEDBCE"/>
  </w:style>
  <w:style w:type="paragraph" w:customStyle="1" w:styleId="B13957CB488440D597A607B549E35B0E">
    <w:name w:val="B13957CB488440D597A607B549E35B0E"/>
  </w:style>
  <w:style w:type="paragraph" w:customStyle="1" w:styleId="2B53A524CB2C447EB042A1BD33CD5D39">
    <w:name w:val="2B53A524CB2C447EB042A1BD33CD5D39"/>
  </w:style>
  <w:style w:type="paragraph" w:customStyle="1" w:styleId="5E9ABB95D89E44EA86BCB3083331A113">
    <w:name w:val="5E9ABB95D89E44EA86BCB3083331A113"/>
  </w:style>
  <w:style w:type="paragraph" w:customStyle="1" w:styleId="3CBDD3543B51450098F205C24ABFAF0A">
    <w:name w:val="3CBDD3543B51450098F205C24ABFAF0A"/>
  </w:style>
  <w:style w:type="paragraph" w:customStyle="1" w:styleId="CC70AD29220C4E89BAB3AFB6D33A9316">
    <w:name w:val="CC70AD29220C4E89BAB3AFB6D33A9316"/>
  </w:style>
  <w:style w:type="paragraph" w:customStyle="1" w:styleId="571966C23F864DA6819387DB23FD3BF2">
    <w:name w:val="571966C23F864DA6819387DB23FD3BF2"/>
  </w:style>
  <w:style w:type="paragraph" w:customStyle="1" w:styleId="84ADEEDE5AE54F68BEBD48A7ABED4C32">
    <w:name w:val="84ADEEDE5AE54F68BEBD48A7ABED4C32"/>
  </w:style>
  <w:style w:type="paragraph" w:customStyle="1" w:styleId="43B2645129EF448D8186F4315BDDA5CD">
    <w:name w:val="43B2645129EF448D8186F4315BDDA5CD"/>
  </w:style>
  <w:style w:type="paragraph" w:customStyle="1" w:styleId="0F0C841F3AC94B7CA8E9E81A3BFD7FBF">
    <w:name w:val="0F0C841F3AC94B7CA8E9E81A3BFD7FBF"/>
  </w:style>
  <w:style w:type="paragraph" w:customStyle="1" w:styleId="07A81CD26A5C462C97A2ACBE608C4A35">
    <w:name w:val="07A81CD26A5C462C97A2ACBE608C4A35"/>
  </w:style>
  <w:style w:type="paragraph" w:customStyle="1" w:styleId="47B1C80748594C41845032EED8CB120C">
    <w:name w:val="47B1C80748594C41845032EED8CB120C"/>
  </w:style>
  <w:style w:type="paragraph" w:customStyle="1" w:styleId="E7F7E02CD1234E50B64312BDBF750768">
    <w:name w:val="E7F7E02CD1234E50B64312BDBF750768"/>
  </w:style>
  <w:style w:type="paragraph" w:customStyle="1" w:styleId="7137ED841E6E406CADA453D9A247280C">
    <w:name w:val="7137ED841E6E406CADA453D9A247280C"/>
  </w:style>
  <w:style w:type="paragraph" w:customStyle="1" w:styleId="4750EDACD2CD4B75AD55B96E75800585">
    <w:name w:val="4750EDACD2CD4B75AD55B96E75800585"/>
  </w:style>
  <w:style w:type="paragraph" w:customStyle="1" w:styleId="67F8A795B97D4C788F081444B1C59F93">
    <w:name w:val="67F8A795B97D4C788F081444B1C59F93"/>
  </w:style>
  <w:style w:type="paragraph" w:customStyle="1" w:styleId="8251D33DC1DB47BFA3D77086FC99E144">
    <w:name w:val="8251D33DC1DB47BFA3D77086FC99E144"/>
  </w:style>
  <w:style w:type="paragraph" w:customStyle="1" w:styleId="11696B10E5FC40B992F37FAEA269CF60">
    <w:name w:val="11696B10E5FC40B992F37FAEA269CF60"/>
  </w:style>
  <w:style w:type="paragraph" w:customStyle="1" w:styleId="8F8C5A5EA35B4851A3AB4DE29F72EE25">
    <w:name w:val="8F8C5A5EA35B4851A3AB4DE29F72EE25"/>
  </w:style>
  <w:style w:type="paragraph" w:customStyle="1" w:styleId="3F49C770709C43D182BF5563C54B59C1">
    <w:name w:val="3F49C770709C43D182BF5563C54B59C1"/>
  </w:style>
  <w:style w:type="paragraph" w:customStyle="1" w:styleId="9AC3D4FCC53245018A366FA8FFC84818">
    <w:name w:val="9AC3D4FCC53245018A366FA8FFC84818"/>
  </w:style>
  <w:style w:type="paragraph" w:customStyle="1" w:styleId="0F5F488810A54C73B0F28E8EE6A7F2BD">
    <w:name w:val="0F5F488810A54C73B0F28E8EE6A7F2BD"/>
  </w:style>
  <w:style w:type="paragraph" w:customStyle="1" w:styleId="710DB4C354A643828CCDCC5EC16D71C9">
    <w:name w:val="710DB4C354A643828CCDCC5EC16D71C9"/>
  </w:style>
  <w:style w:type="paragraph" w:customStyle="1" w:styleId="093AA61167664B45968F21AC2D717CDC">
    <w:name w:val="093AA61167664B45968F21AC2D717CDC"/>
  </w:style>
  <w:style w:type="paragraph" w:customStyle="1" w:styleId="6D1C4EAE5E4644C8BD374642CD299336">
    <w:name w:val="6D1C4EAE5E4644C8BD374642CD299336"/>
  </w:style>
  <w:style w:type="paragraph" w:customStyle="1" w:styleId="C4C1B72CF3F84C8082CCD1E50F5FB417">
    <w:name w:val="C4C1B72CF3F84C8082CCD1E50F5FB417"/>
  </w:style>
  <w:style w:type="paragraph" w:customStyle="1" w:styleId="0FC20034FDC24BB6AF5D7105894CE4C5">
    <w:name w:val="0FC20034FDC24BB6AF5D7105894CE4C5"/>
  </w:style>
  <w:style w:type="paragraph" w:customStyle="1" w:styleId="2740BAF47CAA435C873F7E96165218A2">
    <w:name w:val="2740BAF47CAA435C873F7E96165218A2"/>
  </w:style>
  <w:style w:type="paragraph" w:customStyle="1" w:styleId="962BB641F13C492CBFFDB959280B5258">
    <w:name w:val="962BB641F13C492CBFFDB959280B5258"/>
  </w:style>
  <w:style w:type="paragraph" w:customStyle="1" w:styleId="05B02B9F51ED4A1C84D4F9B8F18D5AE5">
    <w:name w:val="05B02B9F51ED4A1C84D4F9B8F18D5AE5"/>
  </w:style>
  <w:style w:type="paragraph" w:customStyle="1" w:styleId="722F0F92BD904772AF26B7CE699A3DC4">
    <w:name w:val="722F0F92BD904772AF26B7CE699A3DC4"/>
  </w:style>
  <w:style w:type="paragraph" w:customStyle="1" w:styleId="AA46A5C40B8D41A7A544C64A3BA7A313">
    <w:name w:val="AA46A5C40B8D41A7A544C64A3BA7A313"/>
  </w:style>
  <w:style w:type="paragraph" w:customStyle="1" w:styleId="520694750CB84B3FAFE157EE07A5FD12">
    <w:name w:val="520694750CB84B3FAFE157EE07A5FD12"/>
  </w:style>
  <w:style w:type="paragraph" w:customStyle="1" w:styleId="211F2BF4EE1646DB9A8C47164171B952">
    <w:name w:val="211F2BF4EE1646DB9A8C47164171B952"/>
  </w:style>
  <w:style w:type="paragraph" w:customStyle="1" w:styleId="86AC80F07A4841778988D35996978238">
    <w:name w:val="86AC80F07A4841778988D35996978238"/>
  </w:style>
  <w:style w:type="paragraph" w:customStyle="1" w:styleId="71F7E55AF19C4B56A01C077561735054">
    <w:name w:val="71F7E55AF19C4B56A01C077561735054"/>
  </w:style>
  <w:style w:type="paragraph" w:customStyle="1" w:styleId="D8E1B7C992844D42811AC6307A9E0EF7">
    <w:name w:val="D8E1B7C992844D42811AC6307A9E0EF7"/>
  </w:style>
  <w:style w:type="paragraph" w:customStyle="1" w:styleId="2FC4E53ED57B4C7C9662EAA62145240B">
    <w:name w:val="2FC4E53ED57B4C7C9662EAA62145240B"/>
  </w:style>
  <w:style w:type="paragraph" w:customStyle="1" w:styleId="F15D86536C584C8EA3DE0CF2EDFCCB2E">
    <w:name w:val="F15D86536C584C8EA3DE0CF2EDFCCB2E"/>
  </w:style>
  <w:style w:type="paragraph" w:customStyle="1" w:styleId="5BBCBA5128424E2C884D7C8551E20EB9">
    <w:name w:val="5BBCBA5128424E2C884D7C8551E20EB9"/>
  </w:style>
  <w:style w:type="paragraph" w:customStyle="1" w:styleId="8610EC59697F4EAB8CC350AD0B29035A">
    <w:name w:val="8610EC59697F4EAB8CC350AD0B29035A"/>
  </w:style>
  <w:style w:type="paragraph" w:customStyle="1" w:styleId="4A80B5B0422546FD921B45FFAF64F1E7">
    <w:name w:val="4A80B5B0422546FD921B45FFAF64F1E7"/>
  </w:style>
  <w:style w:type="paragraph" w:customStyle="1" w:styleId="A3F2BF8498874486B17C77D48EC55C2A">
    <w:name w:val="A3F2BF8498874486B17C77D48EC55C2A"/>
  </w:style>
  <w:style w:type="paragraph" w:customStyle="1" w:styleId="243E78D4BC984864BC647FEC34617225">
    <w:name w:val="243E78D4BC984864BC647FEC34617225"/>
  </w:style>
  <w:style w:type="paragraph" w:customStyle="1" w:styleId="E983A1F793FC48718C67886483650B42">
    <w:name w:val="E983A1F793FC48718C67886483650B42"/>
  </w:style>
  <w:style w:type="paragraph" w:customStyle="1" w:styleId="FF8F316769A54E68BE856684618B6CF4">
    <w:name w:val="FF8F316769A54E68BE856684618B6CF4"/>
  </w:style>
  <w:style w:type="paragraph" w:customStyle="1" w:styleId="ECB53BE0436345DEB6A528346603D31B">
    <w:name w:val="ECB53BE0436345DEB6A528346603D31B"/>
  </w:style>
  <w:style w:type="paragraph" w:customStyle="1" w:styleId="49C9392B7434407794F215042DD9DB0C">
    <w:name w:val="49C9392B7434407794F215042DD9DB0C"/>
  </w:style>
  <w:style w:type="paragraph" w:customStyle="1" w:styleId="A14C788800BE4A9B961441C3F196F069">
    <w:name w:val="A14C788800BE4A9B961441C3F196F069"/>
  </w:style>
  <w:style w:type="paragraph" w:customStyle="1" w:styleId="AA5FEBB03B1749768A6F190CE56CF0AE">
    <w:name w:val="AA5FEBB03B1749768A6F190CE56CF0AE"/>
  </w:style>
  <w:style w:type="paragraph" w:customStyle="1" w:styleId="B61B5C514C4941B28740336E73026BF1">
    <w:name w:val="B61B5C514C4941B28740336E73026BF1"/>
  </w:style>
  <w:style w:type="paragraph" w:customStyle="1" w:styleId="7A43F0E8571F4D81A14756456074238C">
    <w:name w:val="7A43F0E8571F4D81A14756456074238C"/>
  </w:style>
  <w:style w:type="paragraph" w:customStyle="1" w:styleId="8D307F26A2404A2095E8D01D04A8AE9E">
    <w:name w:val="8D307F26A2404A2095E8D01D04A8AE9E"/>
  </w:style>
  <w:style w:type="character" w:styleId="TextodoEspaoReservado">
    <w:name w:val="Placeholder Text"/>
    <w:basedOn w:val="Fontepargpadro"/>
    <w:uiPriority w:val="99"/>
    <w:semiHidden/>
    <w:rsid w:val="00C75FF3"/>
    <w:rPr>
      <w:color w:val="808080"/>
    </w:rPr>
  </w:style>
  <w:style w:type="paragraph" w:customStyle="1" w:styleId="D6CB6F5221A0415A81311EADF2510C5A">
    <w:name w:val="D6CB6F5221A0415A81311EADF2510C5A"/>
    <w:rsid w:val="00120F9F"/>
  </w:style>
  <w:style w:type="paragraph" w:customStyle="1" w:styleId="0BBC6360DA8B4CEFA71239DEBBADEBCC">
    <w:name w:val="0BBC6360DA8B4CEFA71239DEBBADEBCC"/>
    <w:rsid w:val="00120F9F"/>
  </w:style>
  <w:style w:type="paragraph" w:customStyle="1" w:styleId="66ED4E013A514808AA922DF3FF4521F9">
    <w:name w:val="66ED4E013A514808AA922DF3FF4521F9"/>
    <w:rsid w:val="00120F9F"/>
  </w:style>
  <w:style w:type="paragraph" w:customStyle="1" w:styleId="D7E2741A32D4478C868A8204036D17D6">
    <w:name w:val="D7E2741A32D4478C868A8204036D17D6"/>
    <w:rsid w:val="00120F9F"/>
  </w:style>
  <w:style w:type="paragraph" w:customStyle="1" w:styleId="DB2D83B290E946639A3F3B1CF692B4F9">
    <w:name w:val="DB2D83B290E946639A3F3B1CF692B4F9"/>
    <w:rsid w:val="00120F9F"/>
  </w:style>
  <w:style w:type="paragraph" w:customStyle="1" w:styleId="1890B80EA900441A861CE16A21D64BE1">
    <w:name w:val="1890B80EA900441A861CE16A21D64BE1"/>
    <w:rsid w:val="00120F9F"/>
  </w:style>
  <w:style w:type="paragraph" w:customStyle="1" w:styleId="24FCFB0E08474F538FC60ABA3962DC9E">
    <w:name w:val="24FCFB0E08474F538FC60ABA3962DC9E"/>
    <w:rsid w:val="00120F9F"/>
  </w:style>
  <w:style w:type="paragraph" w:customStyle="1" w:styleId="10E104C5CB40432B92B827907D9E28B6">
    <w:name w:val="10E104C5CB40432B92B827907D9E28B6"/>
    <w:rsid w:val="00120F9F"/>
  </w:style>
  <w:style w:type="paragraph" w:customStyle="1" w:styleId="8328B208AE0447FBA2BE3A76036671B0">
    <w:name w:val="8328B208AE0447FBA2BE3A76036671B0"/>
  </w:style>
  <w:style w:type="paragraph" w:customStyle="1" w:styleId="BAECC61C6A1045C28CE5E79A5A3C2D6C">
    <w:name w:val="BAECC61C6A1045C28CE5E79A5A3C2D6C"/>
  </w:style>
  <w:style w:type="paragraph" w:customStyle="1" w:styleId="C6CF27C143344ADE87D9FE0D7EC25256">
    <w:name w:val="C6CF27C143344ADE87D9FE0D7EC25256"/>
  </w:style>
  <w:style w:type="paragraph" w:customStyle="1" w:styleId="BC3089CC60D744099F612E597F425087">
    <w:name w:val="BC3089CC60D744099F612E597F425087"/>
  </w:style>
  <w:style w:type="paragraph" w:customStyle="1" w:styleId="E5DEC27B6DB046A6A0CB53A132A8FBB8">
    <w:name w:val="E5DEC27B6DB046A6A0CB53A132A8FBB8"/>
  </w:style>
  <w:style w:type="paragraph" w:customStyle="1" w:styleId="BCC61911911445758E39FE19A6F1D4C2">
    <w:name w:val="BCC61911911445758E39FE19A6F1D4C2"/>
  </w:style>
  <w:style w:type="paragraph" w:customStyle="1" w:styleId="4A45BDA1CA1F472F8B457D743479EF28">
    <w:name w:val="4A45BDA1CA1F472F8B457D743479EF28"/>
  </w:style>
  <w:style w:type="paragraph" w:customStyle="1" w:styleId="9BFCB45A2B724514B11043D517D2A706">
    <w:name w:val="9BFCB45A2B724514B11043D517D2A706"/>
  </w:style>
  <w:style w:type="paragraph" w:customStyle="1" w:styleId="B4648277F7C6401399A636D028B0382A">
    <w:name w:val="B4648277F7C6401399A636D028B0382A"/>
  </w:style>
  <w:style w:type="paragraph" w:customStyle="1" w:styleId="E8A47F8EE4FB48E98963B9A75A4BF806">
    <w:name w:val="E8A47F8EE4FB48E98963B9A75A4BF806"/>
  </w:style>
  <w:style w:type="paragraph" w:customStyle="1" w:styleId="5E3069B8AC7F4C2A8A90EBD1962725B3">
    <w:name w:val="5E3069B8AC7F4C2A8A90EBD1962725B3"/>
  </w:style>
  <w:style w:type="paragraph" w:customStyle="1" w:styleId="095B2889EBA54DD3819A62DBCA968140">
    <w:name w:val="095B2889EBA54DD3819A62DBCA968140"/>
  </w:style>
  <w:style w:type="paragraph" w:customStyle="1" w:styleId="7B8793F100004B5080CB3BAB0D47CCAE">
    <w:name w:val="7B8793F100004B5080CB3BAB0D47CCAE"/>
  </w:style>
  <w:style w:type="paragraph" w:customStyle="1" w:styleId="A0D9BDC7B5D64C76AAFD9C12A075CBB7">
    <w:name w:val="A0D9BDC7B5D64C76AAFD9C12A075CBB7"/>
  </w:style>
  <w:style w:type="paragraph" w:customStyle="1" w:styleId="1C7BEF69283940CDAA589672DC501992">
    <w:name w:val="1C7BEF69283940CDAA589672DC501992"/>
  </w:style>
  <w:style w:type="paragraph" w:customStyle="1" w:styleId="15D96E91D7A541EC8C20457DC7775FA4">
    <w:name w:val="15D96E91D7A541EC8C20457DC7775FA4"/>
  </w:style>
  <w:style w:type="paragraph" w:customStyle="1" w:styleId="06B4B30A0DF642CEBBA4200A3230C38F">
    <w:name w:val="06B4B30A0DF642CEBBA4200A3230C38F"/>
  </w:style>
  <w:style w:type="paragraph" w:customStyle="1" w:styleId="36EBE41B7A6541A4B7066E486A561C03">
    <w:name w:val="36EBE41B7A6541A4B7066E486A561C03"/>
  </w:style>
  <w:style w:type="paragraph" w:customStyle="1" w:styleId="8EE9ABEFA9FC419F80486BE0F7648DCC">
    <w:name w:val="8EE9ABEFA9FC419F80486BE0F7648DCC"/>
  </w:style>
  <w:style w:type="paragraph" w:customStyle="1" w:styleId="C251172C393645678FDBF91B76142743">
    <w:name w:val="C251172C393645678FDBF91B76142743"/>
  </w:style>
  <w:style w:type="paragraph" w:customStyle="1" w:styleId="5D71D593704A462F9D3B145A6AC7613D">
    <w:name w:val="5D71D593704A462F9D3B145A6AC7613D"/>
  </w:style>
  <w:style w:type="paragraph" w:customStyle="1" w:styleId="2D1DA907A9C44F418CCC7ACE7A056187">
    <w:name w:val="2D1DA907A9C44F418CCC7ACE7A056187"/>
  </w:style>
  <w:style w:type="paragraph" w:customStyle="1" w:styleId="E30D289BD61443DE80FD7F4F555B92A4">
    <w:name w:val="E30D289BD61443DE80FD7F4F555B92A4"/>
    <w:rsid w:val="003C26D3"/>
  </w:style>
  <w:style w:type="paragraph" w:customStyle="1" w:styleId="1E9BB6D6EC2240B4888B93BFD9910270">
    <w:name w:val="1E9BB6D6EC2240B4888B93BFD9910270"/>
    <w:rsid w:val="003C26D3"/>
  </w:style>
  <w:style w:type="paragraph" w:customStyle="1" w:styleId="BA54741D95A64E9CA4B510AB22432058">
    <w:name w:val="BA54741D95A64E9CA4B510AB22432058"/>
    <w:rsid w:val="003C26D3"/>
  </w:style>
  <w:style w:type="paragraph" w:customStyle="1" w:styleId="0D27DF3AA5B54D30B37CA1A7270622B1">
    <w:name w:val="0D27DF3AA5B54D30B37CA1A7270622B1"/>
    <w:rsid w:val="003C26D3"/>
  </w:style>
  <w:style w:type="paragraph" w:customStyle="1" w:styleId="99C50851474740D4A7F1A0E9BA8DAB99">
    <w:name w:val="99C50851474740D4A7F1A0E9BA8DAB99"/>
    <w:rsid w:val="003C26D3"/>
  </w:style>
  <w:style w:type="paragraph" w:customStyle="1" w:styleId="666EBD69AA2B439DBA9D568B45064372">
    <w:name w:val="666EBD69AA2B439DBA9D568B45064372"/>
    <w:rsid w:val="003C26D3"/>
  </w:style>
  <w:style w:type="paragraph" w:customStyle="1" w:styleId="30A2C483D6C043B3B781C2A97671BCBA">
    <w:name w:val="30A2C483D6C043B3B781C2A97671BCBA"/>
    <w:rsid w:val="003C26D3"/>
  </w:style>
  <w:style w:type="paragraph" w:customStyle="1" w:styleId="BD92CA0ABB1E4B96960A7CF0B045064A">
    <w:name w:val="BD92CA0ABB1E4B96960A7CF0B045064A"/>
    <w:rsid w:val="003C26D3"/>
  </w:style>
  <w:style w:type="paragraph" w:customStyle="1" w:styleId="048EC289292A4F9DB6B53068465DA797">
    <w:name w:val="048EC289292A4F9DB6B53068465DA797"/>
    <w:rsid w:val="003C26D3"/>
  </w:style>
  <w:style w:type="paragraph" w:customStyle="1" w:styleId="7F0A48EE4DC74C949CABB31D4B8F2FB3">
    <w:name w:val="7F0A48EE4DC74C949CABB31D4B8F2FB3"/>
    <w:rsid w:val="003C26D3"/>
  </w:style>
  <w:style w:type="paragraph" w:customStyle="1" w:styleId="532555CFD8AC491FAEC781A56C62C79A">
    <w:name w:val="532555CFD8AC491FAEC781A56C62C79A"/>
    <w:rsid w:val="003C26D3"/>
  </w:style>
  <w:style w:type="paragraph" w:customStyle="1" w:styleId="382D3C89D8A443FB9F1B1C38FC5CD6CA">
    <w:name w:val="382D3C89D8A443FB9F1B1C38FC5CD6CA"/>
    <w:rsid w:val="003C26D3"/>
  </w:style>
  <w:style w:type="paragraph" w:customStyle="1" w:styleId="D387CE8A95EF4D9CACF1CE308981534C">
    <w:name w:val="D387CE8A95EF4D9CACF1CE308981534C"/>
    <w:rsid w:val="003C26D3"/>
  </w:style>
  <w:style w:type="paragraph" w:customStyle="1" w:styleId="17B9A109F13D42D8BCD12FC1E827AF2D">
    <w:name w:val="17B9A109F13D42D8BCD12FC1E827AF2D"/>
    <w:rsid w:val="003C26D3"/>
  </w:style>
  <w:style w:type="paragraph" w:customStyle="1" w:styleId="B37AE54F9ACD463AB5E5A3901ECA70FD">
    <w:name w:val="B37AE54F9ACD463AB5E5A3901ECA70FD"/>
    <w:rsid w:val="003C26D3"/>
  </w:style>
  <w:style w:type="paragraph" w:customStyle="1" w:styleId="48F4A65657D6432693E96121869D86FE">
    <w:name w:val="48F4A65657D6432693E96121869D86FE"/>
    <w:rsid w:val="003C26D3"/>
  </w:style>
  <w:style w:type="paragraph" w:customStyle="1" w:styleId="7A25DFBEDF53439BA012979E9694838D">
    <w:name w:val="7A25DFBEDF53439BA012979E9694838D"/>
    <w:rsid w:val="003C26D3"/>
  </w:style>
  <w:style w:type="paragraph" w:customStyle="1" w:styleId="44BA139D53C6436BBA1652DD5989B8D3">
    <w:name w:val="44BA139D53C6436BBA1652DD5989B8D3"/>
    <w:rsid w:val="003C26D3"/>
  </w:style>
  <w:style w:type="paragraph" w:customStyle="1" w:styleId="90D2BA33902644C584A22C5C197A9F56">
    <w:name w:val="90D2BA33902644C584A22C5C197A9F56"/>
    <w:rsid w:val="003C26D3"/>
  </w:style>
  <w:style w:type="paragraph" w:customStyle="1" w:styleId="482A6B1B7D8E49A2B7AB6781DA78B56C">
    <w:name w:val="482A6B1B7D8E49A2B7AB6781DA78B56C"/>
    <w:rsid w:val="003C26D3"/>
  </w:style>
  <w:style w:type="paragraph" w:customStyle="1" w:styleId="305F65A870E7453BA35071002D07D57A">
    <w:name w:val="305F65A870E7453BA35071002D07D57A"/>
    <w:rsid w:val="003C26D3"/>
  </w:style>
  <w:style w:type="paragraph" w:customStyle="1" w:styleId="8202DA0EF7834A579857E2479FAA970A">
    <w:name w:val="8202DA0EF7834A579857E2479FAA970A"/>
    <w:rsid w:val="003C26D3"/>
  </w:style>
  <w:style w:type="paragraph" w:customStyle="1" w:styleId="D2D794D423EC4909B041324C1AE10832">
    <w:name w:val="D2D794D423EC4909B041324C1AE10832"/>
    <w:rsid w:val="00C75FF3"/>
  </w:style>
  <w:style w:type="paragraph" w:customStyle="1" w:styleId="C812427DABDF4D8FB12FCB95E99D2CA3">
    <w:name w:val="C812427DABDF4D8FB12FCB95E99D2CA3"/>
    <w:rsid w:val="00C75FF3"/>
  </w:style>
  <w:style w:type="paragraph" w:customStyle="1" w:styleId="568EF1304A7644FEB09430D932D8282D">
    <w:name w:val="568EF1304A7644FEB09430D932D8282D"/>
    <w:rsid w:val="00C75FF3"/>
  </w:style>
  <w:style w:type="paragraph" w:customStyle="1" w:styleId="83490068CB37455F9F0F378F66A70060">
    <w:name w:val="83490068CB37455F9F0F378F66A70060"/>
    <w:rsid w:val="00C7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FB68-32C9-4488-BDB0-00273754F1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94EA7A-8E11-4C0B-86E7-42F1757C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60F1D-E0E7-4F03-AA2B-AC55CAD5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D6240-C928-AE4D-8239-96B36367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C:\Users\valte\AppData\Roaming\Microsoft\Templates\Plano de negócios para empresas de assistência médica.dotx</Template>
  <TotalTime>0</TotalTime>
  <Pages>1</Pages>
  <Words>183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2023-05-08T16:05:00Z</dcterms:created>
  <dcterms:modified xsi:type="dcterms:W3CDTF">2023-05-08T16:10:00Z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